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86" w:rsidRDefault="009E0086" w:rsidP="00341BA0">
      <w:pPr>
        <w:widowControl/>
        <w:tabs>
          <w:tab w:val="left" w:pos="8789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086" w:rsidRDefault="009E0086" w:rsidP="00341BA0">
      <w:pPr>
        <w:widowControl/>
        <w:tabs>
          <w:tab w:val="left" w:pos="8789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399306"/>
            <wp:effectExtent l="0" t="0" r="0" b="0"/>
            <wp:docPr id="2" name="Рисунок 2" descr="C:\Users\Исток\Desktop\на сайт по ДОП обр\прог доп 2019\img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к\Desktop\на сайт по ДОП обр\прог доп 2019\img7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86" w:rsidRDefault="009E0086" w:rsidP="00341BA0">
      <w:pPr>
        <w:widowControl/>
        <w:tabs>
          <w:tab w:val="left" w:pos="8789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086" w:rsidRDefault="009E0086" w:rsidP="00341BA0">
      <w:pPr>
        <w:widowControl/>
        <w:tabs>
          <w:tab w:val="left" w:pos="8789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74C" w:rsidRPr="008A79DD" w:rsidRDefault="008A79DD" w:rsidP="00341BA0">
      <w:pPr>
        <w:widowControl/>
        <w:tabs>
          <w:tab w:val="left" w:pos="8789"/>
        </w:tabs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A79D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1574C" w:rsidRDefault="0001574C" w:rsidP="00E065D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24E" w:rsidRDefault="00DE124E" w:rsidP="00DE1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74C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человеческой личности средствами и</w:t>
      </w:r>
      <w:r w:rsidR="00DE124E">
        <w:rPr>
          <w:rFonts w:ascii="Times New Roman" w:hAnsi="Times New Roman" w:cs="Times New Roman"/>
          <w:sz w:val="28"/>
          <w:szCs w:val="28"/>
        </w:rPr>
        <w:t xml:space="preserve">скусства сложная, но </w:t>
      </w:r>
      <w:r>
        <w:rPr>
          <w:rFonts w:ascii="Times New Roman" w:hAnsi="Times New Roman" w:cs="Times New Roman"/>
          <w:sz w:val="28"/>
          <w:szCs w:val="28"/>
        </w:rPr>
        <w:t xml:space="preserve"> приоритетная задача данной программы. "Будучи само по себе взрывом и разрядом, искусство все же вносит... строй, и порядок в наши расходы души, в наши чувства", - считает выдающийся ученый, психолог Л.С.</w:t>
      </w:r>
      <w:r w:rsidR="00EC1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 самым, помогая обосновать огромную значимость влияния искусства на сознание человека.</w:t>
      </w:r>
    </w:p>
    <w:p w:rsidR="00DE124E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 Ж.М.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придавал колоссальное значение роли искусства в обществе. "... Искусство -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Гюйо</w:t>
      </w:r>
      <w:proofErr w:type="spellEnd"/>
      <w:r>
        <w:rPr>
          <w:rFonts w:ascii="Times New Roman" w:hAnsi="Times New Roman" w:cs="Times New Roman"/>
          <w:sz w:val="28"/>
          <w:szCs w:val="28"/>
        </w:rPr>
        <w:t>, - есть конденсация действительности... Оно старается представить нам более жизненных явлений, чем их было в прожитой нами жизни... и эта концентрированная жизнь в искусстве оказывает не только влияние на наши чувства, но и на нашу волю... " В основу своей этической концепции театра великий театральный педагог К.С.</w:t>
      </w:r>
      <w:r w:rsidR="00EC1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Станиславский положил понятие "искусство в себе", подчеркнув тем самым духовно-нравственный приоритет искусства как составной части личности. Организуя сознание через познание искусства, мы, тем самым, с помощью художественного образа формируем идейно-нравственную позицию отношения к миру</w:t>
      </w:r>
    </w:p>
    <w:p w:rsidR="0001574C" w:rsidRDefault="00DE124E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отечественный мыслитель </w:t>
      </w:r>
      <w:r w:rsidR="0001574C"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01574C">
        <w:rPr>
          <w:rFonts w:ascii="Times New Roman" w:hAnsi="Times New Roman" w:cs="Times New Roman"/>
          <w:sz w:val="28"/>
          <w:szCs w:val="28"/>
        </w:rPr>
        <w:t xml:space="preserve"> считает, что каждый ребенок талантлив, что он в короткий срок может обнаружить и развить свой талант. По Ильину талант есть нравственно-высшее в сокровищницах человеческого бытия, этот дар, который дается всем, только в разной мере. Эту меру призван определить взрослый вместе с самим ребенком. Поэтому</w:t>
      </w:r>
      <w:r>
        <w:rPr>
          <w:rFonts w:ascii="Times New Roman" w:hAnsi="Times New Roman" w:cs="Times New Roman"/>
          <w:sz w:val="28"/>
          <w:szCs w:val="28"/>
        </w:rPr>
        <w:t xml:space="preserve"> в  основе разработки</w:t>
      </w:r>
      <w:r w:rsidR="0001574C">
        <w:rPr>
          <w:rFonts w:ascii="Times New Roman" w:hAnsi="Times New Roman" w:cs="Times New Roman"/>
          <w:sz w:val="28"/>
          <w:szCs w:val="28"/>
        </w:rPr>
        <w:t xml:space="preserve"> программы лежит индивидуальный, личностный подход к воспитанию каждого ребенка, с учетом всех особенностей его дарований. </w:t>
      </w: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дополнительного образования осваивает досуговую сферу жизнедеятельности ребенка. Она основана на факторе использования свободного времени и принципе добровольности выбора приоритета деятельности в отличие от классического образования. Поэтому в данной программе используются формы и методы реализации свободного времени на различных уровнях:</w:t>
      </w: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досуговом, когда создается мотивационная база для выбора данного вида  творческой деятельности в коллективе,</w:t>
      </w: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ребенок перенимает навыки, умения, демонстрированные учителем,</w:t>
      </w: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эвристическом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ребенок становится исследователем, старается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сам увеличить объем своих знаний, занимает позицию партнера-помощника,</w:t>
      </w: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интерес учащегося становится устойчивым, вырабатывается потребность творческого самовыражения, формируется творческая личность, способная принимать нестандартные решения.</w:t>
      </w:r>
    </w:p>
    <w:p w:rsidR="00DE124E" w:rsidRDefault="00DE124E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4B" w:rsidRDefault="006C2B4B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74C" w:rsidRDefault="00EC6203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74C">
        <w:rPr>
          <w:rFonts w:ascii="Times New Roman" w:hAnsi="Times New Roman" w:cs="Times New Roman"/>
          <w:b/>
          <w:sz w:val="28"/>
          <w:szCs w:val="28"/>
        </w:rPr>
        <w:t xml:space="preserve">Основная цель программы: </w:t>
      </w:r>
      <w:r w:rsidR="0001574C">
        <w:rPr>
          <w:rFonts w:ascii="Times New Roman" w:hAnsi="Times New Roman" w:cs="Times New Roman"/>
          <w:sz w:val="28"/>
          <w:szCs w:val="28"/>
        </w:rPr>
        <w:t>создание условий для всестороннего  развития дарований ребенка.</w:t>
      </w:r>
    </w:p>
    <w:p w:rsidR="0001574C" w:rsidRDefault="007B318E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74C">
        <w:rPr>
          <w:rFonts w:ascii="Times New Roman" w:hAnsi="Times New Roman" w:cs="Times New Roman"/>
          <w:sz w:val="28"/>
          <w:szCs w:val="28"/>
        </w:rPr>
        <w:t xml:space="preserve">Ставя своей целью формирование ребенка средствами различных видов искусств условий для всестороннего творческого развития ребенка, необходимо отметить особенности восприятия им самого искусства. </w:t>
      </w:r>
      <w:r w:rsidR="00DE124E">
        <w:rPr>
          <w:rFonts w:ascii="Times New Roman" w:hAnsi="Times New Roman" w:cs="Times New Roman"/>
          <w:sz w:val="28"/>
          <w:szCs w:val="28"/>
        </w:rPr>
        <w:t xml:space="preserve"> </w:t>
      </w:r>
      <w:r w:rsidR="0001574C">
        <w:rPr>
          <w:rFonts w:ascii="Times New Roman" w:hAnsi="Times New Roman" w:cs="Times New Roman"/>
          <w:sz w:val="28"/>
          <w:szCs w:val="28"/>
        </w:rPr>
        <w:t>По</w:t>
      </w:r>
      <w:r w:rsidR="00EC17E5">
        <w:rPr>
          <w:rFonts w:ascii="Times New Roman" w:hAnsi="Times New Roman" w:cs="Times New Roman"/>
          <w:sz w:val="28"/>
          <w:szCs w:val="28"/>
        </w:rPr>
        <w:t xml:space="preserve"> </w:t>
      </w:r>
      <w:r w:rsidR="0001574C">
        <w:rPr>
          <w:rFonts w:ascii="Times New Roman" w:hAnsi="Times New Roman" w:cs="Times New Roman"/>
          <w:sz w:val="28"/>
          <w:szCs w:val="28"/>
        </w:rPr>
        <w:t xml:space="preserve">мнению </w:t>
      </w:r>
      <w:proofErr w:type="spellStart"/>
      <w:r w:rsidR="0001574C">
        <w:rPr>
          <w:rFonts w:ascii="Times New Roman" w:hAnsi="Times New Roman" w:cs="Times New Roman"/>
          <w:sz w:val="28"/>
          <w:szCs w:val="28"/>
        </w:rPr>
        <w:t>Выгодского</w:t>
      </w:r>
      <w:proofErr w:type="spellEnd"/>
      <w:r w:rsidR="0001574C">
        <w:rPr>
          <w:rFonts w:ascii="Times New Roman" w:hAnsi="Times New Roman" w:cs="Times New Roman"/>
          <w:sz w:val="28"/>
          <w:szCs w:val="28"/>
        </w:rPr>
        <w:t>, для ребенка искусство - это игра, которая помогает ему утвердиться в реальности, так как дает возможность сопоставлять мир,</w:t>
      </w:r>
      <w:r w:rsidR="00DE124E">
        <w:rPr>
          <w:rFonts w:ascii="Times New Roman" w:hAnsi="Times New Roman" w:cs="Times New Roman"/>
          <w:sz w:val="28"/>
          <w:szCs w:val="28"/>
        </w:rPr>
        <w:t xml:space="preserve"> выдуманный и существующий, то </w:t>
      </w:r>
      <w:r w:rsidR="0001574C">
        <w:rPr>
          <w:rFonts w:ascii="Times New Roman" w:hAnsi="Times New Roman" w:cs="Times New Roman"/>
          <w:sz w:val="28"/>
          <w:szCs w:val="28"/>
        </w:rPr>
        <w:t xml:space="preserve">есть искусство в руках ребенка - "орудие овладения реальностью". </w:t>
      </w:r>
    </w:p>
    <w:p w:rsidR="0001574C" w:rsidRDefault="007B318E" w:rsidP="00EC62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124E">
        <w:rPr>
          <w:rFonts w:ascii="Times New Roman" w:hAnsi="Times New Roman" w:cs="Times New Roman"/>
          <w:sz w:val="28"/>
          <w:szCs w:val="28"/>
        </w:rPr>
        <w:t>П</w:t>
      </w:r>
      <w:r w:rsidR="0001574C">
        <w:rPr>
          <w:rFonts w:ascii="Times New Roman" w:hAnsi="Times New Roman" w:cs="Times New Roman"/>
          <w:sz w:val="28"/>
          <w:szCs w:val="28"/>
        </w:rPr>
        <w:t>рограмма по сути своей представляет симбиоз педагогического воздействия различными видами искусств и выдвигает ряд объединенных</w:t>
      </w:r>
      <w:r w:rsidR="0001574C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01574C" w:rsidRPr="00DE124E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24E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01574C" w:rsidRDefault="0001574C" w:rsidP="00EC6203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</w:t>
      </w:r>
      <w:r w:rsidR="00DE124E">
        <w:rPr>
          <w:rFonts w:ascii="Times New Roman" w:hAnsi="Times New Roman" w:cs="Times New Roman"/>
          <w:sz w:val="28"/>
          <w:szCs w:val="28"/>
        </w:rPr>
        <w:t>ние навыкам творческого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4C" w:rsidRDefault="0001574C" w:rsidP="00EC6203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поэтапное, непрерывное образование детей в сфере художественно</w:t>
      </w:r>
      <w:r w:rsidR="0069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эстетического воспитания и развития.</w:t>
      </w:r>
    </w:p>
    <w:p w:rsidR="0001574C" w:rsidRPr="00DE124E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24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1574C" w:rsidRDefault="0001574C" w:rsidP="00EC6203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интегрированное, разностороннее развитие личностных способностей </w:t>
      </w:r>
      <w:r w:rsidR="0069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ребенка, через реализацию его творческих запросов;</w:t>
      </w:r>
    </w:p>
    <w:p w:rsidR="0001574C" w:rsidRDefault="0001574C" w:rsidP="00EC6203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навыков творческого взаимодействия.</w:t>
      </w:r>
    </w:p>
    <w:p w:rsidR="0001574C" w:rsidRPr="00DE124E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24E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1574C" w:rsidRDefault="0001574C" w:rsidP="00EC6203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ценностных критериев отбора жизненных и </w:t>
      </w:r>
      <w:r w:rsidR="0069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художественных ценностей, ориентиров;</w:t>
      </w:r>
    </w:p>
    <w:p w:rsidR="0001574C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досугового,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гражданственного</w:t>
      </w:r>
      <w:r w:rsidR="0069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становления личности на основе приоритета духовных ценностей с учетом</w:t>
      </w:r>
      <w:r w:rsidR="00695500">
        <w:rPr>
          <w:rFonts w:ascii="Times New Roman" w:hAnsi="Times New Roman" w:cs="Times New Roman"/>
          <w:sz w:val="28"/>
          <w:szCs w:val="28"/>
        </w:rPr>
        <w:t xml:space="preserve"> </w:t>
      </w:r>
      <w:r w:rsidR="00EC1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компетенции в различных сферах   жизнедеятельности.</w:t>
      </w: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 подход к организации художественно</w:t>
      </w:r>
      <w:r w:rsidRPr="00873ED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творческой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B3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ставит целью достижения определенного уровня, как конечного результата деятельности:</w:t>
      </w: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22AC8">
        <w:rPr>
          <w:rFonts w:ascii="Times New Roman" w:hAnsi="Times New Roman" w:cs="Times New Roman"/>
          <w:sz w:val="28"/>
          <w:szCs w:val="28"/>
        </w:rPr>
        <w:t>обучающий  модуль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на основе углубленного освоения заинтересовавших учащегося знаний,</w:t>
      </w: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AC8">
        <w:rPr>
          <w:rFonts w:ascii="Times New Roman" w:hAnsi="Times New Roman" w:cs="Times New Roman"/>
          <w:sz w:val="28"/>
          <w:szCs w:val="28"/>
        </w:rPr>
        <w:t>практический  модуль</w:t>
      </w:r>
      <w:r>
        <w:rPr>
          <w:rFonts w:ascii="Times New Roman" w:hAnsi="Times New Roman" w:cs="Times New Roman"/>
          <w:sz w:val="28"/>
          <w:szCs w:val="28"/>
        </w:rPr>
        <w:t xml:space="preserve"> формирует значимость полученных знаний в 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практическом применении, углубляются знания на уровне убеждения, закрепляются практические умения и навыки, формируется компетентность личности,</w:t>
      </w: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AC8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B22AC8">
        <w:rPr>
          <w:rFonts w:ascii="Times New Roman" w:hAnsi="Times New Roman" w:cs="Times New Roman"/>
          <w:sz w:val="28"/>
          <w:szCs w:val="28"/>
        </w:rPr>
        <w:t xml:space="preserve">  модуль</w:t>
      </w:r>
      <w:r>
        <w:rPr>
          <w:rFonts w:ascii="Times New Roman" w:hAnsi="Times New Roman" w:cs="Times New Roman"/>
          <w:sz w:val="28"/>
          <w:szCs w:val="28"/>
        </w:rPr>
        <w:t xml:space="preserve"> охватывает все области развития личности как творческой, всесторонней и гармонично развитой, формируется готовность к профессиональной деятельности.</w:t>
      </w:r>
    </w:p>
    <w:p w:rsidR="00DE124E" w:rsidRDefault="00DE124E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74C" w:rsidRDefault="00DE124E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01574C" w:rsidRDefault="007B318E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74C">
        <w:rPr>
          <w:rFonts w:ascii="Times New Roman" w:hAnsi="Times New Roman" w:cs="Times New Roman"/>
          <w:sz w:val="28"/>
          <w:szCs w:val="28"/>
        </w:rPr>
        <w:t xml:space="preserve"> Воспитание в настоящее время должно быть, прежде всего, воспитанием базовых компетентностей: самостоятельности, творческой инициативы и социальной ответственности. Между тем самостоятельную, творческую личность формирует только самостоятельная, творческая деятельность, построенная на основе самоуправления, которую можно проявить ребенку в момент своей реализации.   </w:t>
      </w:r>
    </w:p>
    <w:p w:rsidR="0001574C" w:rsidRDefault="00EC6203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74C">
        <w:rPr>
          <w:rFonts w:ascii="Times New Roman" w:hAnsi="Times New Roman" w:cs="Times New Roman"/>
          <w:sz w:val="28"/>
          <w:szCs w:val="28"/>
        </w:rPr>
        <w:t xml:space="preserve"> Значимыми для него являются, прежде всего, те произведения искусства, в которых сообщается опыт, наблюдения, проблемы, а взгляды не только являются интересными, но, кроме того, могут быть непосредственно или опосредованно связаны с его собственным опытом и проблемами. Именно тогда пробуждаются мысли и ассоциации, </w:t>
      </w:r>
      <w:proofErr w:type="spellStart"/>
      <w:r w:rsidR="0001574C">
        <w:rPr>
          <w:rFonts w:ascii="Times New Roman" w:hAnsi="Times New Roman" w:cs="Times New Roman"/>
          <w:sz w:val="28"/>
          <w:szCs w:val="28"/>
        </w:rPr>
        <w:t>мобилизирующие</w:t>
      </w:r>
      <w:proofErr w:type="spellEnd"/>
      <w:r w:rsidR="0001574C">
        <w:rPr>
          <w:rFonts w:ascii="Times New Roman" w:hAnsi="Times New Roman" w:cs="Times New Roman"/>
          <w:sz w:val="28"/>
          <w:szCs w:val="28"/>
        </w:rPr>
        <w:t xml:space="preserve"> собственный опыт, знания и взгляды, ассоциации. </w:t>
      </w:r>
    </w:p>
    <w:p w:rsidR="0001574C" w:rsidRDefault="0001574C" w:rsidP="00EC6203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2B4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детей, </w:t>
      </w:r>
      <w:r w:rsidRPr="001D6313">
        <w:rPr>
          <w:rFonts w:ascii="Times New Roman" w:hAnsi="Times New Roman" w:cs="Times New Roman"/>
          <w:b/>
          <w:sz w:val="28"/>
          <w:szCs w:val="28"/>
        </w:rPr>
        <w:t>участвующих в реализации данной программы</w:t>
      </w:r>
      <w:r w:rsidR="005352B4">
        <w:rPr>
          <w:rFonts w:ascii="Times New Roman" w:hAnsi="Times New Roman" w:cs="Times New Roman"/>
          <w:b/>
          <w:sz w:val="28"/>
          <w:szCs w:val="28"/>
        </w:rPr>
        <w:t xml:space="preserve"> – 7-16 лет.</w:t>
      </w:r>
    </w:p>
    <w:p w:rsidR="001D6313" w:rsidRDefault="005352B4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 – 6 мес.</w:t>
      </w:r>
    </w:p>
    <w:p w:rsidR="001D6313" w:rsidRPr="001D6313" w:rsidRDefault="001D6313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2B4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313">
        <w:rPr>
          <w:rFonts w:ascii="Times New Roman" w:hAnsi="Times New Roman" w:cs="Times New Roman"/>
          <w:b/>
          <w:sz w:val="28"/>
          <w:szCs w:val="28"/>
        </w:rPr>
        <w:t>Формы и режим занятия</w:t>
      </w:r>
      <w:r w:rsidRPr="00BC0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в группе и направлены на формирование актерского мастерства,</w:t>
      </w:r>
      <w:r w:rsidR="005352B4">
        <w:rPr>
          <w:rFonts w:ascii="Times New Roman" w:hAnsi="Times New Roman" w:cs="Times New Roman"/>
          <w:sz w:val="28"/>
          <w:szCs w:val="28"/>
        </w:rPr>
        <w:t xml:space="preserve"> художе</w:t>
      </w:r>
      <w:r w:rsidR="006C2B4B">
        <w:rPr>
          <w:rFonts w:ascii="Times New Roman" w:hAnsi="Times New Roman" w:cs="Times New Roman"/>
          <w:sz w:val="28"/>
          <w:szCs w:val="28"/>
        </w:rPr>
        <w:t>ственно-творческих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. Заня</w:t>
      </w:r>
      <w:r w:rsidR="00BC0410">
        <w:rPr>
          <w:rFonts w:ascii="Times New Roman" w:hAnsi="Times New Roman" w:cs="Times New Roman"/>
          <w:sz w:val="28"/>
          <w:szCs w:val="28"/>
        </w:rPr>
        <w:t>тия проводятся 2 раза в неделю,</w:t>
      </w:r>
    </w:p>
    <w:p w:rsidR="0001574C" w:rsidRPr="004D1CCA" w:rsidRDefault="005352B4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0410" w:rsidRPr="00BC0410">
        <w:rPr>
          <w:rFonts w:ascii="Times New Roman" w:hAnsi="Times New Roman" w:cs="Times New Roman"/>
          <w:b/>
          <w:sz w:val="28"/>
          <w:szCs w:val="28"/>
        </w:rPr>
        <w:t>бъем</w:t>
      </w:r>
      <w:r w:rsidR="00BC0410">
        <w:rPr>
          <w:rFonts w:ascii="Times New Roman" w:hAnsi="Times New Roman" w:cs="Times New Roman"/>
          <w:sz w:val="28"/>
          <w:szCs w:val="28"/>
        </w:rPr>
        <w:t xml:space="preserve"> </w:t>
      </w:r>
      <w:r w:rsidR="004D1CCA">
        <w:rPr>
          <w:rFonts w:ascii="Times New Roman" w:hAnsi="Times New Roman" w:cs="Times New Roman"/>
          <w:sz w:val="28"/>
          <w:szCs w:val="28"/>
        </w:rPr>
        <w:t>–</w:t>
      </w:r>
      <w:r w:rsidR="00BC0410">
        <w:rPr>
          <w:rFonts w:ascii="Times New Roman" w:hAnsi="Times New Roman" w:cs="Times New Roman"/>
          <w:sz w:val="28"/>
          <w:szCs w:val="28"/>
        </w:rPr>
        <w:t xml:space="preserve"> </w:t>
      </w:r>
      <w:r w:rsidR="00882F63">
        <w:rPr>
          <w:rFonts w:ascii="Times New Roman" w:hAnsi="Times New Roman" w:cs="Times New Roman"/>
          <w:sz w:val="28"/>
          <w:szCs w:val="28"/>
        </w:rPr>
        <w:t>155</w:t>
      </w:r>
      <w:r w:rsidR="004D1CCA" w:rsidRPr="004D1CCA">
        <w:rPr>
          <w:rFonts w:ascii="Times New Roman" w:hAnsi="Times New Roman" w:cs="Times New Roman"/>
          <w:sz w:val="28"/>
          <w:szCs w:val="28"/>
        </w:rPr>
        <w:t xml:space="preserve"> час</w:t>
      </w:r>
      <w:r w:rsidR="009F37E8">
        <w:rPr>
          <w:rFonts w:ascii="Times New Roman" w:hAnsi="Times New Roman" w:cs="Times New Roman"/>
          <w:sz w:val="28"/>
          <w:szCs w:val="28"/>
        </w:rPr>
        <w:t xml:space="preserve">ов </w:t>
      </w:r>
      <w:r w:rsidR="004D1CCA" w:rsidRPr="004D1CCA">
        <w:rPr>
          <w:rFonts w:ascii="Times New Roman" w:hAnsi="Times New Roman" w:cs="Times New Roman"/>
          <w:sz w:val="28"/>
          <w:szCs w:val="28"/>
        </w:rPr>
        <w:t>в год</w:t>
      </w:r>
    </w:p>
    <w:p w:rsidR="005352B4" w:rsidRDefault="005352B4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74C" w:rsidRPr="005352B4" w:rsidRDefault="00BC0410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01574C"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="005352B4">
        <w:rPr>
          <w:rFonts w:ascii="Times New Roman" w:hAnsi="Times New Roman" w:cs="Times New Roman"/>
          <w:b/>
          <w:sz w:val="28"/>
          <w:szCs w:val="28"/>
        </w:rPr>
        <w:t>езультаты реализации программы:</w:t>
      </w:r>
      <w:r w:rsidR="00015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74C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и умений в области художественного творчества;</w:t>
      </w:r>
    </w:p>
    <w:p w:rsidR="0001574C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личностных качеств (компетентности в различных областях, развитие мотивации здорового образа  жизни и т.д.).</w:t>
      </w:r>
    </w:p>
    <w:p w:rsidR="005352B4" w:rsidRDefault="005352B4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74C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</w:t>
      </w:r>
      <w:r w:rsidR="00BC0410">
        <w:rPr>
          <w:rFonts w:ascii="Times New Roman" w:hAnsi="Times New Roman" w:cs="Times New Roman"/>
          <w:b/>
          <w:sz w:val="28"/>
          <w:szCs w:val="28"/>
        </w:rPr>
        <w:t>, основные формы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574C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педагогическое наблюдение; </w:t>
      </w:r>
    </w:p>
    <w:p w:rsidR="0001574C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мониторинг образовательно-воспитатель</w:t>
      </w:r>
      <w:r w:rsidR="005352B4">
        <w:rPr>
          <w:rFonts w:ascii="Times New Roman" w:hAnsi="Times New Roman" w:cs="Times New Roman"/>
          <w:sz w:val="28"/>
          <w:szCs w:val="28"/>
        </w:rPr>
        <w:t>ного процесса</w:t>
      </w:r>
      <w:proofErr w:type="gramStart"/>
      <w:r w:rsidR="0053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574C" w:rsidRDefault="0001574C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портфолио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(грамоты, дипломы, благодарности  и т.д.);</w:t>
      </w:r>
    </w:p>
    <w:p w:rsidR="0001574C" w:rsidRDefault="005352B4" w:rsidP="00EC62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итоговые театральные постановки, организация  выстав</w:t>
      </w:r>
      <w:r w:rsidR="00F76942">
        <w:rPr>
          <w:rFonts w:ascii="Times New Roman" w:hAnsi="Times New Roman" w:cs="Times New Roman"/>
          <w:sz w:val="28"/>
          <w:szCs w:val="28"/>
        </w:rPr>
        <w:t>ки творческих работ, праздники.</w:t>
      </w:r>
    </w:p>
    <w:p w:rsidR="00F76942" w:rsidRPr="008C59B3" w:rsidRDefault="00F76942" w:rsidP="00F76942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8C59B3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программа руководствуется</w:t>
      </w:r>
      <w:r w:rsidRPr="008C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6942" w:rsidRDefault="00F76942" w:rsidP="00EE536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9B3">
        <w:rPr>
          <w:rFonts w:ascii="Times New Roman" w:hAnsi="Times New Roman" w:cs="Times New Roman"/>
          <w:color w:val="000000"/>
          <w:sz w:val="28"/>
          <w:szCs w:val="28"/>
        </w:rPr>
        <w:t>-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29 декабря 2012г.№ 273-ФЗ «Об образовании в Российской Федерации»;</w:t>
      </w:r>
    </w:p>
    <w:p w:rsidR="00F76942" w:rsidRDefault="00B50037" w:rsidP="00EE536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Концепцией</w:t>
      </w:r>
      <w:r w:rsidR="00F76942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дополнительного образования детей, утвержденной распоряжением правительства РФ о т 4 сентября 2014г. № 17 26-р;</w:t>
      </w:r>
    </w:p>
    <w:p w:rsidR="00F76942" w:rsidRDefault="00F76942" w:rsidP="00EE536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</w:t>
      </w:r>
      <w:r w:rsidR="00B50037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29 августа 2013года № 1008 «Порядок организации и осуществления образовательной деятельности по дополнительным общеобразовательным программам»;</w:t>
      </w:r>
    </w:p>
    <w:p w:rsidR="00F76942" w:rsidRDefault="00F76942" w:rsidP="00EE536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r w:rsidR="00B50037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</w:t>
      </w:r>
      <w:r w:rsidR="00B65E24">
        <w:rPr>
          <w:rFonts w:ascii="Times New Roman" w:hAnsi="Times New Roman" w:cs="Times New Roman"/>
          <w:color w:val="000000"/>
          <w:sz w:val="28"/>
          <w:szCs w:val="28"/>
        </w:rPr>
        <w:t>олнительного образования детей</w:t>
      </w:r>
      <w:proofErr w:type="gramEnd"/>
      <w:r w:rsidR="00B65E2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65E24" w:rsidRDefault="00B50037" w:rsidP="00EE536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Уставом учреждения</w:t>
      </w:r>
      <w:r w:rsidR="00B65E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5E24" w:rsidRDefault="00B65E24" w:rsidP="00EE536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</w:t>
      </w:r>
      <w:r w:rsidR="00B5003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Службе дополнительного образования СОГБУ СРЦГ «Исток»</w:t>
      </w:r>
      <w:r w:rsidR="00C63A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3AE9" w:rsidRPr="00B65E24" w:rsidRDefault="00C63AE9" w:rsidP="00EE5364">
      <w:pPr>
        <w:spacing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Положением о Программе дополнительного образования СОГБУ СРЦН «Исток»</w:t>
      </w:r>
    </w:p>
    <w:p w:rsidR="0001574C" w:rsidRPr="008A79DD" w:rsidRDefault="003527F9" w:rsidP="003527F9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9DD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01574C" w:rsidRDefault="0001574C" w:rsidP="00E06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574C" w:rsidRDefault="0001574C" w:rsidP="00E06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5981"/>
        <w:gridCol w:w="1713"/>
      </w:tblGrid>
      <w:tr w:rsidR="003527F9" w:rsidRPr="0056419A" w:rsidTr="003527F9">
        <w:trPr>
          <w:trHeight w:val="803"/>
        </w:trPr>
        <w:tc>
          <w:tcPr>
            <w:tcW w:w="1014" w:type="dxa"/>
            <w:vAlign w:val="center"/>
          </w:tcPr>
          <w:p w:rsidR="003527F9" w:rsidRPr="0056419A" w:rsidRDefault="003527F9" w:rsidP="003527F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6419A">
              <w:rPr>
                <w:b/>
                <w:sz w:val="28"/>
                <w:szCs w:val="28"/>
              </w:rPr>
              <w:t>№</w:t>
            </w:r>
          </w:p>
          <w:p w:rsidR="003527F9" w:rsidRPr="0056419A" w:rsidRDefault="003527F9" w:rsidP="003527F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6419A">
              <w:rPr>
                <w:b/>
                <w:sz w:val="28"/>
                <w:szCs w:val="28"/>
              </w:rPr>
              <w:t>п\</w:t>
            </w:r>
            <w:proofErr w:type="gramStart"/>
            <w:r w:rsidRPr="0056419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81" w:type="dxa"/>
            <w:tcBorders>
              <w:right w:val="single" w:sz="4" w:space="0" w:color="auto"/>
            </w:tcBorders>
            <w:vAlign w:val="center"/>
          </w:tcPr>
          <w:p w:rsidR="003527F9" w:rsidRPr="0056419A" w:rsidRDefault="003527F9" w:rsidP="003527F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6419A">
              <w:rPr>
                <w:b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3527F9" w:rsidRPr="0056419A" w:rsidRDefault="003527F9" w:rsidP="003527F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6419A">
              <w:rPr>
                <w:b/>
                <w:sz w:val="28"/>
                <w:szCs w:val="28"/>
              </w:rPr>
              <w:t>Количество</w:t>
            </w:r>
          </w:p>
          <w:p w:rsidR="003527F9" w:rsidRPr="0056419A" w:rsidRDefault="003527F9" w:rsidP="003527F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6419A">
              <w:rPr>
                <w:b/>
                <w:sz w:val="28"/>
                <w:szCs w:val="28"/>
              </w:rPr>
              <w:t>часов</w:t>
            </w:r>
          </w:p>
          <w:p w:rsidR="003527F9" w:rsidRPr="0056419A" w:rsidRDefault="003527F9" w:rsidP="003527F9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6419A">
              <w:rPr>
                <w:b/>
                <w:sz w:val="28"/>
                <w:szCs w:val="28"/>
              </w:rPr>
              <w:t>для детей</w:t>
            </w:r>
          </w:p>
          <w:p w:rsidR="003527F9" w:rsidRPr="0056419A" w:rsidRDefault="003527F9" w:rsidP="00352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7-16</w:t>
            </w:r>
            <w:r w:rsidRPr="0056419A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3527F9" w:rsidRPr="0056419A" w:rsidTr="003527F9">
        <w:trPr>
          <w:trHeight w:val="262"/>
        </w:trPr>
        <w:tc>
          <w:tcPr>
            <w:tcW w:w="1014" w:type="dxa"/>
            <w:vAlign w:val="center"/>
          </w:tcPr>
          <w:p w:rsidR="003527F9" w:rsidRPr="0056419A" w:rsidRDefault="003527F9" w:rsidP="003527F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right w:val="single" w:sz="4" w:space="0" w:color="auto"/>
            </w:tcBorders>
          </w:tcPr>
          <w:p w:rsidR="003527F9" w:rsidRPr="0056419A" w:rsidRDefault="003527F9" w:rsidP="003527F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«Акварелька»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527F9" w:rsidRPr="0056419A" w:rsidRDefault="003527F9" w:rsidP="003527F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527F9" w:rsidRPr="0056419A" w:rsidTr="003527F9"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3527F9" w:rsidRPr="0056419A" w:rsidRDefault="003527F9" w:rsidP="003527F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right w:val="single" w:sz="4" w:space="0" w:color="auto"/>
            </w:tcBorders>
          </w:tcPr>
          <w:p w:rsidR="003527F9" w:rsidRPr="0056419A" w:rsidRDefault="003527F9" w:rsidP="003527F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«Золушка»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27F9" w:rsidRPr="0056419A" w:rsidRDefault="000D7E34" w:rsidP="003527F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</w:t>
            </w:r>
          </w:p>
        </w:tc>
      </w:tr>
      <w:tr w:rsidR="003527F9" w:rsidRPr="0056419A" w:rsidTr="003527F9">
        <w:trPr>
          <w:trHeight w:val="267"/>
        </w:trPr>
        <w:tc>
          <w:tcPr>
            <w:tcW w:w="1014" w:type="dxa"/>
            <w:tcBorders>
              <w:top w:val="single" w:sz="4" w:space="0" w:color="auto"/>
            </w:tcBorders>
          </w:tcPr>
          <w:p w:rsidR="003527F9" w:rsidRPr="0056419A" w:rsidRDefault="003527F9" w:rsidP="003527F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right w:val="single" w:sz="4" w:space="0" w:color="auto"/>
            </w:tcBorders>
          </w:tcPr>
          <w:p w:rsidR="003527F9" w:rsidRPr="0056419A" w:rsidRDefault="003527F9" w:rsidP="0035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«Театральная студия «Золотой ключик»»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:rsidR="003527F9" w:rsidRPr="0056419A" w:rsidRDefault="003527F9" w:rsidP="003527F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527F9" w:rsidRPr="0056419A" w:rsidTr="003527F9">
        <w:trPr>
          <w:trHeight w:val="298"/>
        </w:trPr>
        <w:tc>
          <w:tcPr>
            <w:tcW w:w="1014" w:type="dxa"/>
          </w:tcPr>
          <w:p w:rsidR="003527F9" w:rsidRPr="0056419A" w:rsidRDefault="003527F9" w:rsidP="003527F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56419A">
              <w:rPr>
                <w:sz w:val="28"/>
                <w:szCs w:val="28"/>
              </w:rPr>
              <w:t>Итого:</w:t>
            </w:r>
          </w:p>
        </w:tc>
        <w:tc>
          <w:tcPr>
            <w:tcW w:w="5981" w:type="dxa"/>
            <w:tcBorders>
              <w:right w:val="single" w:sz="4" w:space="0" w:color="auto"/>
            </w:tcBorders>
          </w:tcPr>
          <w:p w:rsidR="003527F9" w:rsidRPr="0056419A" w:rsidRDefault="003527F9" w:rsidP="003527F9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527F9" w:rsidRPr="0056419A" w:rsidRDefault="000D7E34" w:rsidP="003527F9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01574C" w:rsidRDefault="0001574C" w:rsidP="00E06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574C" w:rsidRDefault="0001574C" w:rsidP="00E06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5364" w:rsidRDefault="00EE5364" w:rsidP="00E42C0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42C09" w:rsidRPr="008A79DD" w:rsidRDefault="008A79DD" w:rsidP="00E42C0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9D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Методическое обеспечение</w:t>
      </w:r>
      <w:r w:rsidR="00E42C09" w:rsidRPr="008A79D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E42C09" w:rsidRDefault="00E42C09" w:rsidP="00EC620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FA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программе </w:t>
      </w:r>
      <w:r w:rsidRPr="007A0FA4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различные методы обучения: репродуктивный (воспроизводящий), проблемный (педагог ставит проблему и вместе с воспитанниками ищет пути ее решения), эвристический (проблема формулируется детьми, ими и предлагаются способы ее решения).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Методы обучения </w:t>
      </w:r>
      <w:r w:rsidRPr="007A0FA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четыре основные функции: функцию сообщения информации; функцию обучения воспитанников практическим умениям и навыкам; функцию учения, обеспечивающую познавательную деятельность самих воспитанников; функцию руководства познавательной деятельностью учащихся</w:t>
      </w:r>
      <w:proofErr w:type="gramStart"/>
      <w:r w:rsidRPr="007A0F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42C09" w:rsidRDefault="00E42C09" w:rsidP="00EC620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 На занятиях</w:t>
      </w:r>
      <w:r w:rsidRPr="007A0FA4">
        <w:rPr>
          <w:rFonts w:ascii="Times New Roman" w:hAnsi="Times New Roman" w:cs="Times New Roman"/>
          <w:color w:val="000000"/>
          <w:sz w:val="28"/>
          <w:szCs w:val="28"/>
        </w:rPr>
        <w:t xml:space="preserve"> создаётся доброжелательная атмосфера, оказывается помощь ребенку в раскрытии себя в общении и творчестве.</w:t>
      </w:r>
      <w:r w:rsidRPr="007A0FA4">
        <w:rPr>
          <w:rFonts w:ascii="Times New Roman" w:hAnsi="Times New Roman" w:cs="Times New Roman"/>
          <w:color w:val="000000"/>
          <w:sz w:val="28"/>
          <w:szCs w:val="28"/>
        </w:rPr>
        <w:br/>
        <w:t>Большую роль в формировании творческих 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 учащихся отводится созданию ситуации успеха, которая позволяет </w:t>
      </w:r>
      <w:r w:rsidRPr="007A0FA4">
        <w:rPr>
          <w:rFonts w:ascii="Times New Roman" w:hAnsi="Times New Roman" w:cs="Times New Roman"/>
          <w:color w:val="000000"/>
          <w:sz w:val="28"/>
          <w:szCs w:val="28"/>
        </w:rPr>
        <w:t xml:space="preserve"> пробудить творческую фант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азию ребят, развить личностные творческие </w:t>
      </w:r>
      <w:r w:rsidRPr="007A0FA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  <w:r w:rsidRPr="007A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31BB" w:rsidRDefault="00D831BB" w:rsidP="00E06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E8" w:rsidRDefault="009F37E8" w:rsidP="00EE5364">
      <w:pPr>
        <w:shd w:val="clear" w:color="auto" w:fill="FFFFFF"/>
        <w:spacing w:line="334" w:lineRule="atLeast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EE5364" w:rsidRDefault="00EE5364" w:rsidP="00EE5364">
      <w:pPr>
        <w:shd w:val="clear" w:color="auto" w:fill="FFFFFF"/>
        <w:spacing w:line="334" w:lineRule="atLeast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EE5364" w:rsidRDefault="00EE5364" w:rsidP="00EE5364">
      <w:pPr>
        <w:shd w:val="clear" w:color="auto" w:fill="FFFFFF"/>
        <w:spacing w:line="334" w:lineRule="atLeast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EE5364" w:rsidRDefault="00EE5364" w:rsidP="00EE5364">
      <w:pPr>
        <w:shd w:val="clear" w:color="auto" w:fill="FFFFFF"/>
        <w:spacing w:line="334" w:lineRule="atLeast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256560" w:rsidRPr="00EC6203" w:rsidRDefault="00256560" w:rsidP="00EC6203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EC6203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ПОДПРОГРАММА</w:t>
      </w:r>
    </w:p>
    <w:p w:rsidR="00EC6203" w:rsidRPr="00256560" w:rsidRDefault="00EC6203" w:rsidP="00256560">
      <w:pPr>
        <w:shd w:val="clear" w:color="auto" w:fill="FFFFFF"/>
        <w:spacing w:line="334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56560" w:rsidRPr="00EC6203" w:rsidRDefault="00256560" w:rsidP="00256560">
      <w:pPr>
        <w:widowControl/>
        <w:shd w:val="clear" w:color="auto" w:fill="FFFFFF"/>
        <w:autoSpaceDE/>
        <w:autoSpaceDN/>
        <w:adjustRightInd/>
        <w:spacing w:after="171" w:line="33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203">
        <w:rPr>
          <w:rFonts w:ascii="Times New Roman" w:hAnsi="Times New Roman" w:cs="Times New Roman"/>
          <w:b/>
          <w:sz w:val="32"/>
          <w:szCs w:val="32"/>
        </w:rPr>
        <w:t>Театральная студия «Золотой ключик»</w:t>
      </w:r>
    </w:p>
    <w:p w:rsidR="00256560" w:rsidRPr="00256560" w:rsidRDefault="00256560" w:rsidP="00256560">
      <w:pPr>
        <w:widowControl/>
        <w:shd w:val="clear" w:color="auto" w:fill="FFFFFF"/>
        <w:autoSpaceDE/>
        <w:autoSpaceDN/>
        <w:adjustRightInd/>
        <w:spacing w:after="171" w:line="334" w:lineRule="atLeast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256560">
        <w:rPr>
          <w:rFonts w:ascii="Times New Roman" w:hAnsi="Times New Roman" w:cs="Times New Roman"/>
          <w:color w:val="555555"/>
          <w:sz w:val="28"/>
          <w:szCs w:val="28"/>
        </w:rPr>
        <w:t> </w:t>
      </w:r>
    </w:p>
    <w:p w:rsidR="00256560" w:rsidRDefault="00EC6203" w:rsidP="00256560">
      <w:pPr>
        <w:widowControl/>
        <w:shd w:val="clear" w:color="auto" w:fill="FFFFFF"/>
        <w:autoSpaceDE/>
        <w:autoSpaceDN/>
        <w:adjustRightInd/>
        <w:spacing w:after="171" w:line="334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9DD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9F37E8" w:rsidRPr="008A79DD" w:rsidRDefault="009F37E8" w:rsidP="00256560">
      <w:pPr>
        <w:widowControl/>
        <w:shd w:val="clear" w:color="auto" w:fill="FFFFFF"/>
        <w:autoSpaceDE/>
        <w:autoSpaceDN/>
        <w:adjustRightInd/>
        <w:spacing w:after="171" w:line="33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56560" w:rsidRPr="00256560" w:rsidRDefault="00EC6203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720">
        <w:rPr>
          <w:rFonts w:ascii="Times New Roman" w:hAnsi="Times New Roman" w:cs="Times New Roman"/>
          <w:sz w:val="28"/>
          <w:szCs w:val="28"/>
        </w:rPr>
        <w:t xml:space="preserve"> </w:t>
      </w:r>
      <w:r w:rsidR="004956A0">
        <w:rPr>
          <w:rFonts w:ascii="Times New Roman" w:hAnsi="Times New Roman" w:cs="Times New Roman"/>
          <w:sz w:val="28"/>
          <w:szCs w:val="28"/>
        </w:rPr>
        <w:t xml:space="preserve"> </w:t>
      </w:r>
      <w:r w:rsidR="00256560" w:rsidRPr="00256560">
        <w:rPr>
          <w:rFonts w:ascii="Times New Roman" w:hAnsi="Times New Roman" w:cs="Times New Roman"/>
          <w:sz w:val="28"/>
          <w:szCs w:val="28"/>
        </w:rPr>
        <w:t>Подпрограмма театральной студии «Золотой ключик»</w:t>
      </w:r>
      <w:r w:rsidR="004D1CCA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256560" w:rsidRPr="00256560">
        <w:rPr>
          <w:rFonts w:ascii="Times New Roman" w:hAnsi="Times New Roman" w:cs="Times New Roman"/>
          <w:sz w:val="28"/>
          <w:szCs w:val="28"/>
        </w:rPr>
        <w:t xml:space="preserve"> на основе - программы курса «Театр» для начальной школы. </w:t>
      </w:r>
      <w:proofErr w:type="gramStart"/>
      <w:r w:rsidR="00256560" w:rsidRPr="00256560">
        <w:rPr>
          <w:rFonts w:ascii="Times New Roman" w:hAnsi="Times New Roman" w:cs="Times New Roman"/>
          <w:sz w:val="28"/>
          <w:szCs w:val="28"/>
        </w:rPr>
        <w:t xml:space="preserve">Автор  И.А. </w:t>
      </w:r>
      <w:proofErr w:type="spellStart"/>
      <w:r w:rsidR="00256560" w:rsidRPr="00256560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256560" w:rsidRPr="00256560">
        <w:rPr>
          <w:rFonts w:ascii="Times New Roman" w:hAnsi="Times New Roman" w:cs="Times New Roman"/>
          <w:sz w:val="28"/>
          <w:szCs w:val="28"/>
        </w:rPr>
        <w:t xml:space="preserve"> (Образовательная система «Школа 2100» Сборник программ.</w:t>
      </w:r>
      <w:proofErr w:type="gramEnd"/>
      <w:r w:rsidR="00256560" w:rsidRPr="00256560">
        <w:rPr>
          <w:rFonts w:ascii="Times New Roman" w:hAnsi="Times New Roman" w:cs="Times New Roman"/>
          <w:sz w:val="28"/>
          <w:szCs w:val="28"/>
        </w:rPr>
        <w:t xml:space="preserve"> Дошкольное образование. Начальная школа (Под научной редакцией Д.И. </w:t>
      </w:r>
      <w:proofErr w:type="spellStart"/>
      <w:r w:rsidR="00256560" w:rsidRPr="00256560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="00256560" w:rsidRPr="0025656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256560" w:rsidRPr="0025656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256560" w:rsidRPr="00256560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256560" w:rsidRPr="00256560">
        <w:rPr>
          <w:rFonts w:ascii="Times New Roman" w:hAnsi="Times New Roman" w:cs="Times New Roman"/>
          <w:sz w:val="28"/>
          <w:szCs w:val="28"/>
        </w:rPr>
        <w:t>, 2008);</w:t>
      </w:r>
      <w:proofErr w:type="gramEnd"/>
    </w:p>
    <w:p w:rsidR="00256560" w:rsidRPr="0025656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560" w:rsidRPr="00256560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личности была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</w:t>
      </w:r>
      <w:proofErr w:type="gramStart"/>
      <w:r w:rsidR="00256560" w:rsidRPr="00256560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256560" w:rsidRPr="00256560">
        <w:rPr>
          <w:rFonts w:ascii="Times New Roman" w:hAnsi="Times New Roman" w:cs="Times New Roman"/>
          <w:sz w:val="28"/>
          <w:szCs w:val="28"/>
        </w:rPr>
        <w:t xml:space="preserve">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25656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560" w:rsidRPr="00256560">
        <w:rPr>
          <w:rFonts w:ascii="Times New Roman" w:hAnsi="Times New Roman" w:cs="Times New Roman"/>
          <w:sz w:val="28"/>
          <w:szCs w:val="28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:rsidR="00347720" w:rsidRPr="0034772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72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256560" w:rsidRPr="0025656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560" w:rsidRPr="00256560">
        <w:rPr>
          <w:rFonts w:ascii="Times New Roman" w:hAnsi="Times New Roman" w:cs="Times New Roman"/>
          <w:sz w:val="28"/>
          <w:szCs w:val="28"/>
        </w:rPr>
        <w:t xml:space="preserve">Введение преподавания театрального искусства  способно эффективно повлиять на </w:t>
      </w:r>
      <w:proofErr w:type="spellStart"/>
      <w:r w:rsidR="00256560" w:rsidRPr="002565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56560" w:rsidRPr="00256560">
        <w:rPr>
          <w:rFonts w:ascii="Times New Roman" w:hAnsi="Times New Roman" w:cs="Times New Roman"/>
          <w:sz w:val="28"/>
          <w:szCs w:val="28"/>
        </w:rPr>
        <w:t xml:space="preserve">-образовательный процесс. Сплочение коллектива, расширение культурного диапазона воспитанников, повышение культуры поведения – всё это возможно осуществлять через обучение и творчество на театральных занятиях. Особое значение театральное творчество приобретает в  младшем школьном возрасте.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             </w:t>
      </w:r>
      <w:r w:rsidR="00256560" w:rsidRPr="00256560">
        <w:rPr>
          <w:rFonts w:ascii="Times New Roman" w:hAnsi="Times New Roman" w:cs="Times New Roman"/>
          <w:sz w:val="28"/>
          <w:szCs w:val="28"/>
        </w:rPr>
        <w:lastRenderedPageBreak/>
        <w:t>Актерский тренинг предполагает широкое использование элемента игры. Подлинная заинтересованность воспитанника,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256560" w:rsidRPr="0025656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560" w:rsidRPr="00256560">
        <w:rPr>
          <w:rFonts w:ascii="Times New Roman" w:hAnsi="Times New Roman" w:cs="Times New Roman"/>
          <w:sz w:val="28"/>
          <w:szCs w:val="28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256560" w:rsidRPr="0025656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256560" w:rsidRPr="00256560">
        <w:rPr>
          <w:rFonts w:ascii="Times New Roman" w:hAnsi="Times New Roman" w:cs="Times New Roman"/>
          <w:sz w:val="28"/>
          <w:szCs w:val="28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256560" w:rsidRPr="0025656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560" w:rsidRPr="00256560">
        <w:rPr>
          <w:rFonts w:ascii="Times New Roman" w:hAnsi="Times New Roman" w:cs="Times New Roman"/>
          <w:sz w:val="28"/>
          <w:szCs w:val="28"/>
        </w:rPr>
        <w:t>Беседы о театре знакомят воспитанникам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347720" w:rsidRPr="0034772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560" w:rsidRPr="00256560">
        <w:rPr>
          <w:rFonts w:ascii="Times New Roman" w:hAnsi="Times New Roman" w:cs="Times New Roman"/>
          <w:sz w:val="28"/>
          <w:szCs w:val="28"/>
        </w:rPr>
        <w:t>Изучение основ актёрского мастерства способствует формированию у воспитанников художественного вкуса и эстетического отношения к действительности.</w:t>
      </w:r>
    </w:p>
    <w:p w:rsidR="00256560" w:rsidRPr="0025656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 </w:t>
      </w:r>
      <w:r w:rsidR="00256560" w:rsidRPr="00256560">
        <w:rPr>
          <w:rFonts w:ascii="Times New Roman" w:hAnsi="Times New Roman" w:cs="Times New Roman"/>
          <w:sz w:val="28"/>
          <w:szCs w:val="28"/>
        </w:rPr>
        <w:t>Раннее формирование навыков грамотного драматического творчества у  воспитанников способствует их гармоничному художественному развитию в дальнейшем. Работа по данной программе увеличивает шансы быть успешными в любом выбранном ими виде деятельности.</w:t>
      </w:r>
    </w:p>
    <w:p w:rsidR="00256560" w:rsidRPr="0025656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560" w:rsidRPr="00256560">
        <w:rPr>
          <w:rFonts w:ascii="Times New Roman" w:hAnsi="Times New Roman" w:cs="Times New Roman"/>
          <w:sz w:val="28"/>
          <w:szCs w:val="28"/>
        </w:rPr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256560" w:rsidRPr="00256560" w:rsidRDefault="0034772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560" w:rsidRPr="00B65E24">
        <w:rPr>
          <w:rFonts w:ascii="Times New Roman" w:hAnsi="Times New Roman" w:cs="Times New Roman"/>
          <w:b/>
          <w:sz w:val="28"/>
          <w:szCs w:val="28"/>
        </w:rPr>
        <w:t>Итогом курса</w:t>
      </w:r>
      <w:r w:rsidR="00256560" w:rsidRPr="00256560">
        <w:rPr>
          <w:rFonts w:ascii="Times New Roman" w:hAnsi="Times New Roman" w:cs="Times New Roman"/>
          <w:sz w:val="28"/>
          <w:szCs w:val="28"/>
        </w:rPr>
        <w:t xml:space="preserve"> является участие детей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:rsidR="00256560" w:rsidRPr="00347720" w:rsidRDefault="00A72EB9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рассчитан на  9</w:t>
      </w:r>
      <w:r w:rsidR="00347720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="00256560" w:rsidRPr="003477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7720">
        <w:rPr>
          <w:rFonts w:ascii="Times New Roman" w:hAnsi="Times New Roman" w:cs="Times New Roman"/>
          <w:b/>
          <w:sz w:val="28"/>
          <w:szCs w:val="28"/>
        </w:rPr>
        <w:t>о</w:t>
      </w:r>
      <w:r w:rsidR="00256560" w:rsidRPr="00347720">
        <w:rPr>
          <w:rFonts w:ascii="Times New Roman" w:hAnsi="Times New Roman" w:cs="Times New Roman"/>
          <w:b/>
          <w:sz w:val="28"/>
          <w:szCs w:val="28"/>
        </w:rPr>
        <w:t>бучения</w:t>
      </w:r>
      <w:r w:rsidR="00347720">
        <w:rPr>
          <w:rFonts w:ascii="Times New Roman" w:hAnsi="Times New Roman" w:cs="Times New Roman"/>
          <w:b/>
          <w:sz w:val="28"/>
          <w:szCs w:val="28"/>
        </w:rPr>
        <w:t>, по 2  часа в неделю, 68 часов</w:t>
      </w:r>
      <w:r w:rsidR="00256560" w:rsidRPr="00347720">
        <w:rPr>
          <w:rFonts w:ascii="Times New Roman" w:hAnsi="Times New Roman" w:cs="Times New Roman"/>
          <w:b/>
          <w:sz w:val="28"/>
          <w:szCs w:val="28"/>
        </w:rPr>
        <w:t>.</w:t>
      </w:r>
    </w:p>
    <w:p w:rsidR="00256560" w:rsidRPr="00256560" w:rsidRDefault="00256560" w:rsidP="00256560">
      <w:pPr>
        <w:widowControl/>
        <w:shd w:val="clear" w:color="auto" w:fill="FFFFFF"/>
        <w:autoSpaceDE/>
        <w:autoSpaceDN/>
        <w:adjustRightInd/>
        <w:spacing w:after="171" w:line="334" w:lineRule="atLeast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                                  </w:t>
      </w:r>
    </w:p>
    <w:p w:rsidR="00256560" w:rsidRPr="00256560" w:rsidRDefault="00256560" w:rsidP="004956A0">
      <w:pPr>
        <w:widowControl/>
        <w:shd w:val="clear" w:color="auto" w:fill="FFFFFF"/>
        <w:autoSpaceDE/>
        <w:autoSpaceDN/>
        <w:adjustRightInd/>
        <w:spacing w:after="171" w:line="334" w:lineRule="atLeast"/>
        <w:rPr>
          <w:rFonts w:ascii="Times New Roman" w:hAnsi="Times New Roman" w:cs="Times New Roman"/>
          <w:b/>
          <w:sz w:val="28"/>
          <w:szCs w:val="28"/>
        </w:rPr>
      </w:pPr>
      <w:r w:rsidRPr="00256560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Отличительными особенностями и новизной п</w:t>
      </w:r>
      <w:r w:rsidR="00C63AE9">
        <w:rPr>
          <w:rFonts w:ascii="Times New Roman" w:hAnsi="Times New Roman" w:cs="Times New Roman"/>
          <w:b/>
          <w:sz w:val="28"/>
          <w:szCs w:val="28"/>
        </w:rPr>
        <w:t>одп</w:t>
      </w:r>
      <w:r w:rsidRPr="00256560">
        <w:rPr>
          <w:rFonts w:ascii="Times New Roman" w:hAnsi="Times New Roman" w:cs="Times New Roman"/>
          <w:b/>
          <w:sz w:val="28"/>
          <w:szCs w:val="28"/>
        </w:rPr>
        <w:t>рограммы является: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256560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256560">
        <w:rPr>
          <w:rFonts w:ascii="Times New Roman" w:hAnsi="Times New Roman" w:cs="Times New Roman"/>
          <w:sz w:val="28"/>
          <w:szCs w:val="28"/>
        </w:rPr>
        <w:t> подход к воспитанию и развитию ребенка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средствами театра, где ребенок 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256560" w:rsidRDefault="00256560" w:rsidP="00EC6203">
      <w:pPr>
        <w:widowControl/>
        <w:shd w:val="clear" w:color="auto" w:fill="FFFFFF"/>
        <w:autoSpaceDE/>
        <w:autoSpaceDN/>
        <w:adjustRightInd/>
        <w:spacing w:after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            - </w:t>
      </w:r>
      <w:r w:rsidRPr="00256560">
        <w:rPr>
          <w:rFonts w:ascii="Times New Roman" w:hAnsi="Times New Roman" w:cs="Times New Roman"/>
          <w:i/>
          <w:iCs/>
          <w:sz w:val="28"/>
          <w:szCs w:val="28"/>
        </w:rPr>
        <w:t>принцип креативности</w:t>
      </w:r>
      <w:r w:rsidRPr="00256560">
        <w:rPr>
          <w:rFonts w:ascii="Times New Roman" w:hAnsi="Times New Roman" w:cs="Times New Roman"/>
          <w:sz w:val="28"/>
          <w:szCs w:val="28"/>
        </w:rPr>
        <w:t> 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347720" w:rsidRPr="00256560" w:rsidRDefault="00347720" w:rsidP="0034772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sz w:val="28"/>
          <w:szCs w:val="28"/>
        </w:rPr>
        <w:t>Основная цель п</w:t>
      </w:r>
      <w:r w:rsidR="00C63AE9">
        <w:rPr>
          <w:rFonts w:ascii="Times New Roman" w:hAnsi="Times New Roman" w:cs="Times New Roman"/>
          <w:b/>
          <w:sz w:val="28"/>
          <w:szCs w:val="28"/>
        </w:rPr>
        <w:t>одп</w:t>
      </w:r>
      <w:r w:rsidRPr="00256560">
        <w:rPr>
          <w:rFonts w:ascii="Times New Roman" w:hAnsi="Times New Roman" w:cs="Times New Roman"/>
          <w:b/>
          <w:sz w:val="28"/>
          <w:szCs w:val="28"/>
        </w:rPr>
        <w:t xml:space="preserve">рограммы - </w:t>
      </w:r>
      <w:r w:rsidRPr="00256560">
        <w:rPr>
          <w:rFonts w:ascii="Times New Roman" w:hAnsi="Times New Roman" w:cs="Times New Roman"/>
          <w:sz w:val="28"/>
          <w:szCs w:val="28"/>
        </w:rPr>
        <w:t>развитие сценического творчества детей  средствами театрализованных игр и театральных представлений.</w:t>
      </w:r>
    </w:p>
    <w:p w:rsidR="00347720" w:rsidRPr="00347720" w:rsidRDefault="00347720" w:rsidP="0034772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7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7720" w:rsidRPr="00256560" w:rsidRDefault="00347720" w:rsidP="0034772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Закрепить у ребенка первоначальный интерес к театральному искусству.</w:t>
      </w:r>
    </w:p>
    <w:p w:rsidR="00347720" w:rsidRPr="00256560" w:rsidRDefault="00347720" w:rsidP="0034772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Максимально раскрыть творческие возможности детей и развить артистические возможности.</w:t>
      </w:r>
    </w:p>
    <w:p w:rsidR="00347720" w:rsidRPr="00256560" w:rsidRDefault="00347720" w:rsidP="0034772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Развить сферу чувств, соучастия, сопереживания.</w:t>
      </w:r>
    </w:p>
    <w:p w:rsidR="00347720" w:rsidRPr="00256560" w:rsidRDefault="00347720" w:rsidP="0034772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Активизировать познавательные интересы детей, расширить горизонты познаний.</w:t>
      </w:r>
    </w:p>
    <w:p w:rsidR="004D1CCA" w:rsidRPr="00EE5364" w:rsidRDefault="00347720" w:rsidP="00EE536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Добиться свободного общения между детьми.</w:t>
      </w:r>
    </w:p>
    <w:p w:rsidR="00256560" w:rsidRPr="008A79DD" w:rsidRDefault="00256560" w:rsidP="00256560">
      <w:pPr>
        <w:widowControl/>
        <w:shd w:val="clear" w:color="auto" w:fill="FFFFFF"/>
        <w:autoSpaceDE/>
        <w:autoSpaceDN/>
        <w:adjustRightInd/>
        <w:spacing w:after="154" w:line="34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9DD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4956A0" w:rsidRPr="00256560" w:rsidRDefault="004956A0" w:rsidP="00256560">
      <w:pPr>
        <w:widowControl/>
        <w:shd w:val="clear" w:color="auto" w:fill="FFFFFF"/>
        <w:autoSpaceDE/>
        <w:autoSpaceDN/>
        <w:adjustRightInd/>
        <w:spacing w:after="154" w:line="34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0"/>
        <w:gridCol w:w="3691"/>
        <w:gridCol w:w="706"/>
        <w:gridCol w:w="1663"/>
        <w:gridCol w:w="1565"/>
      </w:tblGrid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Теоретически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Мастерство 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Премьера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256560" w:rsidRPr="00256560" w:rsidRDefault="00256560" w:rsidP="00256560">
      <w:pPr>
        <w:widowControl/>
        <w:shd w:val="clear" w:color="auto" w:fill="FFFFFF"/>
        <w:autoSpaceDE/>
        <w:autoSpaceDN/>
        <w:adjustRightInd/>
        <w:spacing w:after="154" w:line="34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670E" w:rsidRDefault="001A670E" w:rsidP="00256560">
      <w:pPr>
        <w:widowControl/>
        <w:shd w:val="clear" w:color="auto" w:fill="FFFFFF"/>
        <w:autoSpaceDE/>
        <w:autoSpaceDN/>
        <w:adjustRightInd/>
        <w:spacing w:after="154" w:line="34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670E" w:rsidRPr="001A670E" w:rsidRDefault="001A670E" w:rsidP="001A670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670E">
        <w:rPr>
          <w:rFonts w:ascii="Times New Roman" w:hAnsi="Times New Roman" w:cs="Times New Roman"/>
          <w:b/>
          <w:sz w:val="28"/>
          <w:szCs w:val="28"/>
        </w:rPr>
        <w:t xml:space="preserve">Планируемые  </w:t>
      </w:r>
      <w:r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1A670E" w:rsidRDefault="001A670E" w:rsidP="001A670E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670E" w:rsidRPr="001A670E" w:rsidRDefault="001A670E" w:rsidP="001A670E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E">
        <w:rPr>
          <w:rFonts w:ascii="Times New Roman" w:hAnsi="Times New Roman" w:cs="Times New Roman"/>
          <w:b/>
          <w:bCs/>
          <w:sz w:val="28"/>
          <w:szCs w:val="28"/>
        </w:rPr>
        <w:t>Знания, умения и навыки.</w:t>
      </w:r>
    </w:p>
    <w:p w:rsidR="001A670E" w:rsidRPr="001A670E" w:rsidRDefault="001A670E" w:rsidP="001A670E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E">
        <w:rPr>
          <w:rFonts w:ascii="Times New Roman" w:hAnsi="Times New Roman" w:cs="Times New Roman"/>
          <w:sz w:val="28"/>
          <w:szCs w:val="28"/>
        </w:rPr>
        <w:t>1. Иметь представление о театре как о виде искусства, особенностях театра.</w:t>
      </w:r>
    </w:p>
    <w:p w:rsidR="001A670E" w:rsidRPr="001A670E" w:rsidRDefault="001A670E" w:rsidP="001A670E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E">
        <w:rPr>
          <w:rFonts w:ascii="Times New Roman" w:hAnsi="Times New Roman" w:cs="Times New Roman"/>
          <w:sz w:val="28"/>
          <w:szCs w:val="28"/>
        </w:rPr>
        <w:t>2. Иметь навыки концентрации внимания и координации движений.</w:t>
      </w:r>
    </w:p>
    <w:p w:rsidR="001A670E" w:rsidRPr="001A670E" w:rsidRDefault="001A670E" w:rsidP="001A670E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E">
        <w:rPr>
          <w:rFonts w:ascii="Times New Roman" w:hAnsi="Times New Roman" w:cs="Times New Roman"/>
          <w:sz w:val="28"/>
          <w:szCs w:val="28"/>
        </w:rPr>
        <w:t>3. Иметь представление об устройстве речевого аппарата и звукообразования.</w:t>
      </w:r>
    </w:p>
    <w:p w:rsidR="001A670E" w:rsidRPr="001A670E" w:rsidRDefault="001A670E" w:rsidP="001A670E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E">
        <w:rPr>
          <w:rFonts w:ascii="Times New Roman" w:hAnsi="Times New Roman" w:cs="Times New Roman"/>
          <w:sz w:val="28"/>
          <w:szCs w:val="28"/>
        </w:rPr>
        <w:t>4. Уметь пользоваться важными средствами выразительности мимикой, жестами.</w:t>
      </w:r>
    </w:p>
    <w:p w:rsidR="001A670E" w:rsidRPr="001A670E" w:rsidRDefault="001A670E" w:rsidP="001A670E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E">
        <w:rPr>
          <w:rFonts w:ascii="Times New Roman" w:hAnsi="Times New Roman" w:cs="Times New Roman"/>
          <w:sz w:val="28"/>
          <w:szCs w:val="28"/>
        </w:rPr>
        <w:t>5. Уметь свободно ориентироваться на сцене, площадке.</w:t>
      </w:r>
    </w:p>
    <w:p w:rsidR="001A670E" w:rsidRPr="001A670E" w:rsidRDefault="001A670E" w:rsidP="001A670E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E">
        <w:rPr>
          <w:rFonts w:ascii="Times New Roman" w:hAnsi="Times New Roman" w:cs="Times New Roman"/>
          <w:sz w:val="28"/>
          <w:szCs w:val="28"/>
        </w:rPr>
        <w:t>6. Уметь произносить одну и ту же фразу с разными интонациями.</w:t>
      </w:r>
    </w:p>
    <w:p w:rsidR="001A670E" w:rsidRPr="001A670E" w:rsidRDefault="001A670E" w:rsidP="001A670E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E">
        <w:rPr>
          <w:rFonts w:ascii="Times New Roman" w:hAnsi="Times New Roman" w:cs="Times New Roman"/>
          <w:sz w:val="28"/>
          <w:szCs w:val="28"/>
        </w:rPr>
        <w:t>7. Уметь сочинять этюды по сказкам.</w:t>
      </w:r>
    </w:p>
    <w:p w:rsidR="001A670E" w:rsidRPr="001A670E" w:rsidRDefault="001A670E" w:rsidP="001A670E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E">
        <w:rPr>
          <w:rFonts w:ascii="Times New Roman" w:hAnsi="Times New Roman" w:cs="Times New Roman"/>
          <w:sz w:val="28"/>
          <w:szCs w:val="28"/>
        </w:rPr>
        <w:t>8. Иметь представление о сценической культуре, иметь навыки выступления в спектаклях.</w:t>
      </w:r>
    </w:p>
    <w:p w:rsidR="001A670E" w:rsidRPr="00965B0D" w:rsidRDefault="00965B0D" w:rsidP="00965B0D">
      <w:pPr>
        <w:widowControl/>
        <w:shd w:val="clear" w:color="auto" w:fill="FFFFFF"/>
        <w:autoSpaceDE/>
        <w:autoSpaceDN/>
        <w:adjustRightInd/>
        <w:spacing w:after="154" w:line="34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65B0D">
        <w:rPr>
          <w:rFonts w:ascii="Times New Roman" w:hAnsi="Times New Roman" w:cs="Times New Roman"/>
          <w:b/>
          <w:bCs/>
          <w:sz w:val="28"/>
          <w:szCs w:val="28"/>
        </w:rPr>
        <w:t>Формой подведения итогов реализации подпрограммы является итоговый спектакль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670E" w:rsidRDefault="001A670E" w:rsidP="00256560">
      <w:pPr>
        <w:widowControl/>
        <w:shd w:val="clear" w:color="auto" w:fill="FFFFFF"/>
        <w:autoSpaceDE/>
        <w:autoSpaceDN/>
        <w:adjustRightInd/>
        <w:spacing w:after="154" w:line="34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6560" w:rsidRPr="008A79DD" w:rsidRDefault="00256560" w:rsidP="00256560">
      <w:pPr>
        <w:widowControl/>
        <w:shd w:val="clear" w:color="auto" w:fill="FFFFFF"/>
        <w:autoSpaceDE/>
        <w:autoSpaceDN/>
        <w:adjustRightInd/>
        <w:spacing w:after="154" w:line="343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A79DD">
        <w:rPr>
          <w:rFonts w:ascii="Times New Roman" w:hAnsi="Times New Roman" w:cs="Times New Roman"/>
          <w:b/>
          <w:bCs/>
          <w:sz w:val="32"/>
          <w:szCs w:val="32"/>
        </w:rPr>
        <w:t>Содержание программы</w:t>
      </w:r>
    </w:p>
    <w:p w:rsidR="00256560" w:rsidRPr="00256560" w:rsidRDefault="00256560" w:rsidP="004956A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Программа состоит из 8-ти разделов, работа над которыми продолжается в тече</w:t>
      </w:r>
      <w:r w:rsidR="00A72EB9">
        <w:rPr>
          <w:rFonts w:ascii="Times New Roman" w:hAnsi="Times New Roman" w:cs="Times New Roman"/>
          <w:sz w:val="28"/>
          <w:szCs w:val="28"/>
        </w:rPr>
        <w:t>ние 9</w:t>
      </w:r>
      <w:r w:rsidR="004956A0">
        <w:rPr>
          <w:rFonts w:ascii="Times New Roman" w:hAnsi="Times New Roman" w:cs="Times New Roman"/>
          <w:sz w:val="28"/>
          <w:szCs w:val="28"/>
        </w:rPr>
        <w:t xml:space="preserve"> месяцев 2 часа в неделю (</w:t>
      </w:r>
      <w:r w:rsidR="00E42C09">
        <w:rPr>
          <w:rFonts w:ascii="Times New Roman" w:hAnsi="Times New Roman" w:cs="Times New Roman"/>
          <w:sz w:val="28"/>
          <w:szCs w:val="28"/>
        </w:rPr>
        <w:t>68 часов)</w:t>
      </w:r>
      <w:r w:rsidRPr="00256560">
        <w:rPr>
          <w:rFonts w:ascii="Times New Roman" w:hAnsi="Times New Roman" w:cs="Times New Roman"/>
          <w:sz w:val="28"/>
          <w:szCs w:val="28"/>
        </w:rPr>
        <w:t>.</w:t>
      </w:r>
    </w:p>
    <w:p w:rsidR="00256560" w:rsidRPr="00256560" w:rsidRDefault="00256560" w:rsidP="004956A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560" w:rsidRPr="00256560" w:rsidRDefault="00256560" w:rsidP="004956A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sz w:val="28"/>
          <w:szCs w:val="28"/>
        </w:rPr>
        <w:t>1 раздел </w:t>
      </w:r>
      <w:r w:rsidRPr="00256560">
        <w:rPr>
          <w:rFonts w:ascii="Times New Roman" w:hAnsi="Times New Roman" w:cs="Times New Roman"/>
          <w:sz w:val="28"/>
          <w:szCs w:val="28"/>
        </w:rPr>
        <w:t>- Вводное занятие.</w:t>
      </w:r>
    </w:p>
    <w:p w:rsidR="00256560" w:rsidRPr="00256560" w:rsidRDefault="00256560" w:rsidP="004956A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Знакомство с коллективом. Создание предпосылок для свободного выражения своих чувств, эмоций, артистических и творческих способностей, создание психологического комфорта в группе. Беседа о театре. Значение театра, его отличие от других видов искусств.</w:t>
      </w:r>
    </w:p>
    <w:p w:rsidR="00256560" w:rsidRPr="00256560" w:rsidRDefault="00256560" w:rsidP="004956A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sz w:val="28"/>
          <w:szCs w:val="28"/>
        </w:rPr>
        <w:t>2 раздел</w:t>
      </w:r>
      <w:r w:rsidRPr="00256560">
        <w:rPr>
          <w:rFonts w:ascii="Times New Roman" w:hAnsi="Times New Roman" w:cs="Times New Roman"/>
          <w:sz w:val="28"/>
          <w:szCs w:val="28"/>
        </w:rPr>
        <w:t> – Основы театральной культуры. Формирование представления о понятиях искусство, живопись, музыка, театр, музей, концерт артист и т. д. расширять общекультурный кругозор.</w:t>
      </w:r>
    </w:p>
    <w:p w:rsidR="00256560" w:rsidRPr="00256560" w:rsidRDefault="00256560" w:rsidP="004956A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sz w:val="28"/>
          <w:szCs w:val="28"/>
        </w:rPr>
        <w:t>3 раздел</w:t>
      </w:r>
      <w:r w:rsidRPr="00256560">
        <w:rPr>
          <w:rFonts w:ascii="Times New Roman" w:hAnsi="Times New Roman" w:cs="Times New Roman"/>
          <w:sz w:val="28"/>
          <w:szCs w:val="28"/>
        </w:rPr>
        <w:t> - Сценическая речь.</w:t>
      </w:r>
    </w:p>
    <w:p w:rsidR="00256560" w:rsidRPr="00256560" w:rsidRDefault="00256560" w:rsidP="004956A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lastRenderedPageBreak/>
        <w:t>Объединение игры и упражнений, направленных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словами, развивающие образную речь, творческую фантазию, умение сочинять небольшие рассказы и сказки, подбирать простейшие рифмы.</w:t>
      </w:r>
    </w:p>
    <w:p w:rsidR="00256560" w:rsidRPr="00256560" w:rsidRDefault="00256560" w:rsidP="004956A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sz w:val="28"/>
          <w:szCs w:val="28"/>
        </w:rPr>
        <w:t>4 раздел</w:t>
      </w:r>
      <w:r w:rsidRPr="00256560">
        <w:rPr>
          <w:rFonts w:ascii="Times New Roman" w:hAnsi="Times New Roman" w:cs="Times New Roman"/>
          <w:sz w:val="28"/>
          <w:szCs w:val="28"/>
        </w:rPr>
        <w:t> - Ритмопластика.</w:t>
      </w:r>
    </w:p>
    <w:p w:rsidR="00256560" w:rsidRPr="00256560" w:rsidRDefault="00256560" w:rsidP="004956A0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sz w:val="28"/>
          <w:szCs w:val="28"/>
        </w:rPr>
        <w:t>5 раздел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 xml:space="preserve"> -- 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>Мастерство актера.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 xml:space="preserve">Знания и навыки сценического поведения ребятам необходимы. Их значения значительно может облегчить репетиционный период. Ребятам дается задание сделать сценические импровизации на заданную тему или просто изобразить кого-то. На этих этапах педагог 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 как нужно говорить и двигаться на сцене. Упражнения 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 чтобы слушать партнера, стараться понять его, оценить его слова и поведения. 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>Воздействовать на него в заданном направлении: убеждать, ругать, хвалить, призывать, просить, требовать, разоблачать и т. д. Дать возможность исполнителям подвигаться, сочетая словесное действие с физическим Основы театральной культуры.</w:t>
      </w:r>
      <w:proofErr w:type="gramEnd"/>
    </w:p>
    <w:p w:rsidR="004956A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560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 обеспечить условия для овладения дошкольниками элементарными знаниями и понятиями, профессиональной терминологией театрального искусства. 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В раздел включены</w:t>
      </w:r>
      <w:r w:rsidR="004956A0">
        <w:rPr>
          <w:rFonts w:ascii="Times New Roman" w:hAnsi="Times New Roman" w:cs="Times New Roman"/>
          <w:sz w:val="28"/>
          <w:szCs w:val="28"/>
        </w:rPr>
        <w:t xml:space="preserve"> темы</w:t>
      </w:r>
      <w:r w:rsidRPr="00256560">
        <w:rPr>
          <w:rFonts w:ascii="Times New Roman" w:hAnsi="Times New Roman" w:cs="Times New Roman"/>
          <w:sz w:val="28"/>
          <w:szCs w:val="28"/>
        </w:rPr>
        <w:t>: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6560" w:rsidRPr="00256560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бенности театрального искусства;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2.Виды театрального искусства;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3.Рождение спектакля;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4.Театр снаружи и изнутри;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6560" w:rsidRPr="00256560">
        <w:rPr>
          <w:rFonts w:ascii="Times New Roman" w:hAnsi="Times New Roman" w:cs="Times New Roman"/>
          <w:sz w:val="28"/>
          <w:szCs w:val="28"/>
        </w:rPr>
        <w:t>Культура зрителя.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sz w:val="28"/>
          <w:szCs w:val="28"/>
        </w:rPr>
        <w:t>6 раздел</w:t>
      </w:r>
      <w:r w:rsidRPr="00256560">
        <w:rPr>
          <w:rFonts w:ascii="Times New Roman" w:hAnsi="Times New Roman" w:cs="Times New Roman"/>
          <w:sz w:val="28"/>
          <w:szCs w:val="28"/>
        </w:rPr>
        <w:t> - Работа над репертуаром.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lastRenderedPageBreak/>
        <w:t>Является вспомогательным, базируется на авторских сценариях и включает в себя следующие темы: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с пьесой;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 этюда к спектаклю;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Основные этапы работы: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256560" w:rsidRPr="00256560">
        <w:rPr>
          <w:rFonts w:ascii="Times New Roman" w:hAnsi="Times New Roman" w:cs="Times New Roman"/>
          <w:sz w:val="28"/>
          <w:szCs w:val="28"/>
        </w:rPr>
        <w:t>ыбор пьесы или инсцен</w:t>
      </w:r>
      <w:r>
        <w:rPr>
          <w:rFonts w:ascii="Times New Roman" w:hAnsi="Times New Roman" w:cs="Times New Roman"/>
          <w:sz w:val="28"/>
          <w:szCs w:val="28"/>
        </w:rPr>
        <w:t>ировка и обсуждение ее с детьми;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256560" w:rsidRPr="00256560">
        <w:rPr>
          <w:rFonts w:ascii="Times New Roman" w:hAnsi="Times New Roman" w:cs="Times New Roman"/>
          <w:sz w:val="28"/>
          <w:szCs w:val="28"/>
        </w:rPr>
        <w:t>еление пьесы на эпизоды и перес</w:t>
      </w:r>
      <w:r>
        <w:rPr>
          <w:rFonts w:ascii="Times New Roman" w:hAnsi="Times New Roman" w:cs="Times New Roman"/>
          <w:sz w:val="28"/>
          <w:szCs w:val="28"/>
        </w:rPr>
        <w:t>каз их детьми;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256560" w:rsidRPr="00256560">
        <w:rPr>
          <w:rFonts w:ascii="Times New Roman" w:hAnsi="Times New Roman" w:cs="Times New Roman"/>
          <w:sz w:val="28"/>
          <w:szCs w:val="28"/>
        </w:rPr>
        <w:t>оиски музыкально-пластического решения отдельных эпизодов, постановка танцев (если есть необходимость). Создание совместно с деть</w:t>
      </w:r>
      <w:r>
        <w:rPr>
          <w:rFonts w:ascii="Times New Roman" w:hAnsi="Times New Roman" w:cs="Times New Roman"/>
          <w:sz w:val="28"/>
          <w:szCs w:val="28"/>
        </w:rPr>
        <w:t>ми эскизов декораций и костюмов;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256560" w:rsidRPr="00256560">
        <w:rPr>
          <w:rFonts w:ascii="Times New Roman" w:hAnsi="Times New Roman" w:cs="Times New Roman"/>
          <w:sz w:val="28"/>
          <w:szCs w:val="28"/>
        </w:rPr>
        <w:t>ереход к тексту пьесы: работа над эпизодами. Уточнение предлагаемых обстоятельств и мотивов</w:t>
      </w:r>
      <w:r>
        <w:rPr>
          <w:rFonts w:ascii="Times New Roman" w:hAnsi="Times New Roman" w:cs="Times New Roman"/>
          <w:sz w:val="28"/>
          <w:szCs w:val="28"/>
        </w:rPr>
        <w:t xml:space="preserve"> поведения отдельных персонажей;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</w:t>
      </w:r>
      <w:r w:rsidR="00256560" w:rsidRPr="00256560">
        <w:rPr>
          <w:rFonts w:ascii="Times New Roman" w:hAnsi="Times New Roman" w:cs="Times New Roman"/>
          <w:sz w:val="28"/>
          <w:szCs w:val="28"/>
        </w:rPr>
        <w:t xml:space="preserve">абота над выразительностью речи и подлинностью поведения в сценических условиях; </w:t>
      </w:r>
      <w:r>
        <w:rPr>
          <w:rFonts w:ascii="Times New Roman" w:hAnsi="Times New Roman" w:cs="Times New Roman"/>
          <w:sz w:val="28"/>
          <w:szCs w:val="28"/>
        </w:rPr>
        <w:t>закрепление отдельных мизансцен;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6560" w:rsidRPr="00256560">
        <w:rPr>
          <w:rFonts w:ascii="Times New Roman" w:hAnsi="Times New Roman" w:cs="Times New Roman"/>
          <w:sz w:val="28"/>
          <w:szCs w:val="28"/>
        </w:rPr>
        <w:t>Репетиция отдельных картин в разных составах с деталями декорации и реквизита (можно условна),</w:t>
      </w:r>
      <w:r>
        <w:rPr>
          <w:rFonts w:ascii="Times New Roman" w:hAnsi="Times New Roman" w:cs="Times New Roman"/>
          <w:sz w:val="28"/>
          <w:szCs w:val="28"/>
        </w:rPr>
        <w:t xml:space="preserve"> с музыкальным оформлением;</w:t>
      </w:r>
    </w:p>
    <w:p w:rsidR="00256560" w:rsidRPr="00256560" w:rsidRDefault="004956A0" w:rsidP="004956A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56560" w:rsidRPr="00256560">
        <w:rPr>
          <w:rFonts w:ascii="Times New Roman" w:hAnsi="Times New Roman" w:cs="Times New Roman"/>
          <w:sz w:val="28"/>
          <w:szCs w:val="28"/>
        </w:rPr>
        <w:t xml:space="preserve">Репетиция всей пьесы целиком. Уточнение </w:t>
      </w:r>
      <w:proofErr w:type="spellStart"/>
      <w:r w:rsidR="00256560" w:rsidRPr="00256560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="00256560" w:rsidRPr="00256560">
        <w:rPr>
          <w:rFonts w:ascii="Times New Roman" w:hAnsi="Times New Roman" w:cs="Times New Roman"/>
          <w:sz w:val="28"/>
          <w:szCs w:val="28"/>
        </w:rPr>
        <w:t xml:space="preserve"> спектакля.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sz w:val="28"/>
          <w:szCs w:val="28"/>
        </w:rPr>
        <w:t>7 раздел</w:t>
      </w:r>
      <w:r w:rsidRPr="00256560">
        <w:rPr>
          <w:rFonts w:ascii="Times New Roman" w:hAnsi="Times New Roman" w:cs="Times New Roman"/>
          <w:sz w:val="28"/>
          <w:szCs w:val="28"/>
        </w:rPr>
        <w:t> - Репетиции.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Сводная репетиция.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 xml:space="preserve">Перед педагогами ставится задача, сложился ли весь спектакль в целом. Просматривается 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 правильно и динамично выстроена действенная линия спектакля, одинаковы ли по отработке его отдельные эпизоды, удалось ли воплотить разработанный в начале режиссерский замысел, правильное ли развитие получили характеры героев. Разрешение этой задачи требует проведения таких репетиций всего спектакля. Их надо проводить без остановок, от начала до конца.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Монтировочная репетиция.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lastRenderedPageBreak/>
        <w:t xml:space="preserve">Эта репетиция проводится для того, чтобы переставить декорацию, вынести или убрать со сцены мебелью ширмы другие детали. Это довольно сложно, так как 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>переменна зачастую должна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 быть быстрой, бесшумной, точной.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Генеральная репетиция.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Это проверка готовности всего коллектива к проведению спектакля. В этот период группа участников получает полную самостоятельность. Исполнители должны твердо знать свои роли, мизансцены, помнить и выполнять данные им в ходе работы режиссерские указания и задачи.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sz w:val="28"/>
          <w:szCs w:val="28"/>
        </w:rPr>
        <w:t>8 раздел</w:t>
      </w:r>
      <w:r w:rsidRPr="00256560">
        <w:rPr>
          <w:rFonts w:ascii="Times New Roman" w:hAnsi="Times New Roman" w:cs="Times New Roman"/>
          <w:sz w:val="28"/>
          <w:szCs w:val="28"/>
        </w:rPr>
        <w:t> - Премьера.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Это итог длительной работы всего коллектива, момент наивысшего напряжения. Выявление всех творческих способностей детей.</w:t>
      </w:r>
    </w:p>
    <w:p w:rsidR="001A670E" w:rsidRDefault="001A670E" w:rsidP="00256560">
      <w:pPr>
        <w:widowControl/>
        <w:shd w:val="clear" w:color="auto" w:fill="FFFFFF"/>
        <w:autoSpaceDE/>
        <w:autoSpaceDN/>
        <w:adjustRightInd/>
        <w:spacing w:after="154" w:line="34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560" w:rsidRDefault="00256560" w:rsidP="00256560">
      <w:pPr>
        <w:widowControl/>
        <w:shd w:val="clear" w:color="auto" w:fill="FFFFFF"/>
        <w:autoSpaceDE/>
        <w:autoSpaceDN/>
        <w:adjustRightInd/>
        <w:spacing w:after="154" w:line="34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56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1A670E" w:rsidRPr="00256560" w:rsidRDefault="001A670E" w:rsidP="00256560">
      <w:pPr>
        <w:widowControl/>
        <w:shd w:val="clear" w:color="auto" w:fill="FFFFFF"/>
        <w:autoSpaceDE/>
        <w:autoSpaceDN/>
        <w:adjustRightInd/>
        <w:spacing w:after="154" w:line="34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"/>
        <w:gridCol w:w="2290"/>
        <w:gridCol w:w="1067"/>
        <w:gridCol w:w="3383"/>
        <w:gridCol w:w="2266"/>
      </w:tblGrid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 занятий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театре, о занятиях, рассказать о правилах поведения. Формировать устойчивый интерес к театральному искусству.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Беседа - игра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Приобретать навыки и развивать умения действовать в коллективе. Развивать произвольное внимание, память, наблюдательность.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Контактные, сюжетно-ролевые игры. Игры - упражнения на развитие слухового, зрительного внимания.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Здравствуйте, меня зовут искусство.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понятиях искусство, живопись, музыка, театр, музей, концерт артист и т. д. </w:t>
            </w:r>
            <w:r w:rsidRPr="0025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общекультурный кругозор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Экскурсии в ДКРА, РДК, просмотр фотоматериалов Сюжетно ролевые </w:t>
            </w:r>
            <w:r w:rsidRPr="0025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Великое театральное царство.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театре, как о виде искусства. Рассказывать об особенностях театрального искусства. Знакомить детей с видами театрального искусства. С театральной терминологией. Воспитывать представление в театральных профессиях.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Беседа, театральные игры - этюды.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Мастерство 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В гостях у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Формировать творческую художественн</w:t>
            </w:r>
            <w:proofErr w:type="gramStart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 речевую деятельность на примере сказок; развивать умение осмысливать содержание художественного произведения. Развивать внимание, память, воображение, формировать умение отражать свои впечатления в словесной форме. Проигрывать фрагменты сказок, инсценировать отдельные эпизоды. Подготовить детей к действиям с воображаемыми предметами.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Беседа. Игровой - тренинг. Этюды.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proofErr w:type="spellStart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сочинялки</w:t>
            </w:r>
            <w:proofErr w:type="spellEnd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сочинять несложные истории героями, которыми являются дети. Воспитывать чувство юмора, способствовать повышению самооценки детей. Развивать связную речь детей </w:t>
            </w:r>
            <w:r w:rsidRPr="0025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(диалогическую).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сочинять этюды с заданными или нафантазированными сюжетами, предлагаемыми обстоятельствами, эмоциями.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Веселая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Учить развивать правильную интонационную выразительность, дыхание.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Игровой практикум.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Зарядка для лица и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об устройстве речевого аппарата и звукообразовании, </w:t>
            </w:r>
            <w:proofErr w:type="spellStart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голосо</w:t>
            </w:r>
            <w:proofErr w:type="spellEnd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 - речевой тренинг.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Беседа, практическое занятие. Упражнения на развитие речевого аппарата</w:t>
            </w: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Забавные </w:t>
            </w:r>
            <w:proofErr w:type="spellStart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правильного звукообразования, развивать интонационную выразительность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Игры со словами. Заучивать </w:t>
            </w:r>
            <w:proofErr w:type="spellStart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spellStart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говорилки</w:t>
            </w:r>
            <w:proofErr w:type="spellEnd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правильного звукообразования. Декламировать стихотворный текст тест от лица разных сказочных героев.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Ритмопластика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Разминка - 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способности детей ловкости, подвижности, выносливости, гибкости.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Музыкально-пластическая импровизация.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пластическую выразительность </w:t>
            </w:r>
            <w:proofErr w:type="gramStart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ритмичность, быстроту реакции координацию движений) воображение.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Язык жестов. Мимика.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пользоваться </w:t>
            </w:r>
            <w:r w:rsidRPr="0025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разнообразными жестами.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Побуждать детей экспериментировать со своей внешностью. Развивать умение детей переключаться с одного образа на другой. Воспитывать чувство уверенности в себе.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репертуаром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знания, умения и навыки в практической деятельности. Накапливать опыт сценической деятельности. Реализовать творческие способности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календарных и тематических мероприятий, в постановке спектаклей. Инсценировка.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Репетиции: сводная, монтировочная, генеральная.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Премьера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560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Премьера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560" w:rsidRPr="00256560" w:rsidRDefault="00256560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56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3AE9" w:rsidRPr="00256560" w:rsidTr="00E42C0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AE9" w:rsidRPr="00256560" w:rsidRDefault="00C63AE9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AE9" w:rsidRPr="00256560" w:rsidRDefault="00C63AE9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AE9" w:rsidRPr="00256560" w:rsidRDefault="00C63AE9" w:rsidP="00256560">
            <w:pPr>
              <w:widowControl/>
              <w:autoSpaceDE/>
              <w:autoSpaceDN/>
              <w:adjustRightInd/>
              <w:spacing w:after="1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AE9" w:rsidRPr="00256560" w:rsidRDefault="00C63AE9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AE9" w:rsidRPr="00256560" w:rsidRDefault="00C63AE9" w:rsidP="002565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E24" w:rsidRDefault="00B65E24" w:rsidP="00A72EB9">
      <w:pPr>
        <w:widowControl/>
        <w:autoSpaceDE/>
        <w:autoSpaceDN/>
        <w:adjustRightInd/>
        <w:spacing w:after="154" w:line="276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1A670E" w:rsidRPr="00EE5364" w:rsidRDefault="001A670E" w:rsidP="004956A0">
      <w:pPr>
        <w:widowControl/>
        <w:autoSpaceDE/>
        <w:autoSpaceDN/>
        <w:adjustRightInd/>
        <w:spacing w:after="154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53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Методическое обеспечение</w:t>
      </w:r>
    </w:p>
    <w:p w:rsidR="00B65E24" w:rsidRDefault="00B65E24" w:rsidP="001A670E">
      <w:pPr>
        <w:widowControl/>
        <w:shd w:val="clear" w:color="auto" w:fill="FFFFFF"/>
        <w:autoSpaceDE/>
        <w:autoSpaceDN/>
        <w:adjustRightInd/>
        <w:spacing w:after="171" w:line="334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70E" w:rsidRPr="001A670E" w:rsidRDefault="00B65E24" w:rsidP="001A670E">
      <w:pPr>
        <w:widowControl/>
        <w:shd w:val="clear" w:color="auto" w:fill="FFFFFF"/>
        <w:autoSpaceDE/>
        <w:autoSpaceDN/>
        <w:adjustRightInd/>
        <w:spacing w:after="171" w:line="33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</w:t>
      </w:r>
    </w:p>
    <w:p w:rsidR="001A670E" w:rsidRPr="001A670E" w:rsidRDefault="001A670E" w:rsidP="001A670E">
      <w:pPr>
        <w:widowControl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70E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670E">
        <w:rPr>
          <w:rFonts w:ascii="Times New Roman" w:hAnsi="Times New Roman" w:cs="Times New Roman"/>
          <w:sz w:val="28"/>
          <w:szCs w:val="28"/>
        </w:rPr>
        <w:t xml:space="preserve">беседа, иллюстрирование, изучение основ сценического мастерства, мастерская образа, мастерская костюма, декораций, </w:t>
      </w:r>
      <w:proofErr w:type="spellStart"/>
      <w:r w:rsidRPr="001A670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A670E">
        <w:rPr>
          <w:rFonts w:ascii="Times New Roman" w:hAnsi="Times New Roman" w:cs="Times New Roman"/>
          <w:sz w:val="28"/>
          <w:szCs w:val="28"/>
        </w:rPr>
        <w:t>, прочитанного произведения, постановка спектакля, посещение спектакля, работа в малых группах , актёрский тренинг, экскурсия, выступление перед публикой.</w:t>
      </w:r>
    </w:p>
    <w:p w:rsidR="001A670E" w:rsidRDefault="00C63AE9" w:rsidP="001A670E">
      <w:pPr>
        <w:widowControl/>
        <w:autoSpaceDE/>
        <w:autoSpaceDN/>
        <w:adjustRightInd/>
        <w:spacing w:after="154"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</w:t>
      </w:r>
      <w:r w:rsidR="001A670E" w:rsidRPr="001A67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Техническое оснащение занятий</w:t>
      </w:r>
    </w:p>
    <w:p w:rsidR="00EE5364" w:rsidRPr="00A72EB9" w:rsidRDefault="001A670E" w:rsidP="00A72EB9">
      <w:pPr>
        <w:widowControl/>
        <w:autoSpaceDE/>
        <w:autoSpaceDN/>
        <w:adjustRightInd/>
        <w:spacing w:after="154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5B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</w:t>
      </w:r>
      <w:r w:rsidR="00965B0D" w:rsidRPr="00965B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зыкальный центр, комплект музыкальных произведений, сценический реквизит, </w:t>
      </w:r>
      <w:r w:rsidR="00965B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мультимедиа комплекс, ноутбук.</w:t>
      </w:r>
    </w:p>
    <w:p w:rsidR="00EE5364" w:rsidRDefault="00EE5364" w:rsidP="004956A0">
      <w:pPr>
        <w:widowControl/>
        <w:autoSpaceDE/>
        <w:autoSpaceDN/>
        <w:adjustRightInd/>
        <w:spacing w:after="154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256560" w:rsidRPr="008A79DD" w:rsidRDefault="00256560" w:rsidP="004956A0">
      <w:pPr>
        <w:widowControl/>
        <w:autoSpaceDE/>
        <w:autoSpaceDN/>
        <w:adjustRightInd/>
        <w:spacing w:after="154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8A79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Список литературы</w:t>
      </w:r>
    </w:p>
    <w:p w:rsidR="00256560" w:rsidRPr="00256560" w:rsidRDefault="00256560" w:rsidP="00EC620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560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256560">
        <w:rPr>
          <w:rFonts w:ascii="Times New Roman" w:hAnsi="Times New Roman" w:cs="Times New Roman"/>
          <w:sz w:val="28"/>
          <w:szCs w:val="28"/>
        </w:rPr>
        <w:t xml:space="preserve"> Т.Н. Играем в театр: Театрализованная деятельность детей 4-6 </w:t>
      </w:r>
      <w:proofErr w:type="spellStart"/>
      <w:r w:rsidRPr="00256560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>етодическое</w:t>
      </w:r>
      <w:proofErr w:type="spellEnd"/>
      <w:r w:rsidRPr="00256560">
        <w:rPr>
          <w:rFonts w:ascii="Times New Roman" w:hAnsi="Times New Roman" w:cs="Times New Roman"/>
          <w:sz w:val="28"/>
          <w:szCs w:val="28"/>
        </w:rPr>
        <w:t xml:space="preserve"> пособие для воспитателей дошкольных образовательных учреждений. М.: "Просвещение" 2004.</w:t>
      </w:r>
    </w:p>
    <w:p w:rsidR="00256560" w:rsidRPr="00256560" w:rsidRDefault="00256560" w:rsidP="00EC620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Иванова Г.П. Театр настроений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 Коррекция и развитие эмоционально- нравственной сферы у дошкольников. М.: Издательство "Скрипторий 2003", 2006.</w:t>
      </w:r>
    </w:p>
    <w:p w:rsidR="00256560" w:rsidRPr="00256560" w:rsidRDefault="00256560" w:rsidP="00EC620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560">
        <w:rPr>
          <w:rFonts w:ascii="Times New Roman" w:hAnsi="Times New Roman" w:cs="Times New Roman"/>
          <w:sz w:val="28"/>
          <w:szCs w:val="28"/>
        </w:rPr>
        <w:t>Кошманская</w:t>
      </w:r>
      <w:proofErr w:type="spellEnd"/>
      <w:r w:rsidRPr="00256560">
        <w:rPr>
          <w:rFonts w:ascii="Times New Roman" w:hAnsi="Times New Roman" w:cs="Times New Roman"/>
          <w:sz w:val="28"/>
          <w:szCs w:val="28"/>
        </w:rPr>
        <w:t xml:space="preserve"> И. П. Театр в детском саду. Ростов н /Д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56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56560">
        <w:rPr>
          <w:rFonts w:ascii="Times New Roman" w:hAnsi="Times New Roman" w:cs="Times New Roman"/>
          <w:sz w:val="28"/>
          <w:szCs w:val="28"/>
        </w:rPr>
        <w:t>- во " Феникс", 2004 .</w:t>
      </w:r>
    </w:p>
    <w:p w:rsidR="00256560" w:rsidRPr="00256560" w:rsidRDefault="00256560" w:rsidP="00EC620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Мерзлякова С.И. Фольклор-Музыка-Театр. Программы и конспекты</w:t>
      </w:r>
    </w:p>
    <w:p w:rsidR="00256560" w:rsidRPr="00256560" w:rsidRDefault="00256560" w:rsidP="00EC6203">
      <w:pPr>
        <w:widowControl/>
        <w:shd w:val="clear" w:color="auto" w:fill="FFFFFF"/>
        <w:autoSpaceDE/>
        <w:autoSpaceDN/>
        <w:adjustRightInd/>
        <w:spacing w:after="154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занятий педагогов дополнительного образования, работающих с дошкольниками: Программн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 методическое пособие - М.: 1999.</w:t>
      </w:r>
    </w:p>
    <w:p w:rsidR="00256560" w:rsidRPr="00256560" w:rsidRDefault="00256560" w:rsidP="00EC620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Мочалов Ю.А. Первые уроки театра. М.:1986г.</w:t>
      </w:r>
    </w:p>
    <w:p w:rsidR="00256560" w:rsidRPr="00256560" w:rsidRDefault="00256560" w:rsidP="00EC620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Опарина Н. А. Театр-Это волшебный край! М.: " Социум" 1999г.</w:t>
      </w:r>
    </w:p>
    <w:p w:rsidR="00256560" w:rsidRPr="00256560" w:rsidRDefault="00256560" w:rsidP="00EC620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 xml:space="preserve">Поляк Л.Я. Театр сказок. </w:t>
      </w:r>
      <w:proofErr w:type="spellStart"/>
      <w:r w:rsidRPr="0025656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56560">
        <w:rPr>
          <w:rFonts w:ascii="Times New Roman" w:hAnsi="Times New Roman" w:cs="Times New Roman"/>
          <w:sz w:val="28"/>
          <w:szCs w:val="28"/>
        </w:rPr>
        <w:t>: " Детство-Пресс", 2001г.</w:t>
      </w:r>
    </w:p>
    <w:p w:rsidR="00256560" w:rsidRPr="00256560" w:rsidRDefault="00256560" w:rsidP="00EC620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 xml:space="preserve">Сорокина Н.Ф. Играем в кукольный театр. Программа " Театр 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>ворчество -Дети": Пособие для воспитателей, педагогов дополнительного образования и музыкальных руководителей детских садов.- М.: 2004.</w:t>
      </w:r>
    </w:p>
    <w:p w:rsidR="00256560" w:rsidRPr="00256560" w:rsidRDefault="00256560" w:rsidP="00EC620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60">
        <w:rPr>
          <w:rFonts w:ascii="Times New Roman" w:hAnsi="Times New Roman" w:cs="Times New Roman"/>
          <w:sz w:val="28"/>
          <w:szCs w:val="28"/>
        </w:rPr>
        <w:t>Чурилова Э.Г. Методика и организация театрализованной деятельности дошкольников и младших школьников: Программа и репертуар.- М.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56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56560">
        <w:rPr>
          <w:rFonts w:ascii="Times New Roman" w:hAnsi="Times New Roman" w:cs="Times New Roman"/>
          <w:sz w:val="28"/>
          <w:szCs w:val="28"/>
        </w:rPr>
        <w:t>. Изд. Центр ВЛАДОС, 2003.</w:t>
      </w:r>
    </w:p>
    <w:p w:rsidR="00256560" w:rsidRPr="00256560" w:rsidRDefault="00256560" w:rsidP="00EC620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560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256560">
        <w:rPr>
          <w:rFonts w:ascii="Times New Roman" w:hAnsi="Times New Roman" w:cs="Times New Roman"/>
          <w:sz w:val="28"/>
          <w:szCs w:val="28"/>
        </w:rPr>
        <w:t xml:space="preserve"> А.В. Театральная деятельность в детском саду. Для занятий с детьми5-6 лет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256560">
        <w:rPr>
          <w:rFonts w:ascii="Times New Roman" w:hAnsi="Times New Roman" w:cs="Times New Roman"/>
          <w:sz w:val="28"/>
          <w:szCs w:val="28"/>
        </w:rPr>
        <w:t>О.Ф.Горбуновой</w:t>
      </w:r>
      <w:proofErr w:type="spellEnd"/>
      <w:r w:rsidRPr="00256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560">
        <w:rPr>
          <w:rFonts w:ascii="Times New Roman" w:hAnsi="Times New Roman" w:cs="Times New Roman"/>
          <w:sz w:val="28"/>
          <w:szCs w:val="28"/>
        </w:rPr>
        <w:t>М.:Мозаик</w:t>
      </w:r>
      <w:proofErr w:type="gramStart"/>
      <w:r w:rsidRPr="002565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65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6560">
        <w:rPr>
          <w:rFonts w:ascii="Times New Roman" w:hAnsi="Times New Roman" w:cs="Times New Roman"/>
          <w:sz w:val="28"/>
          <w:szCs w:val="28"/>
        </w:rPr>
        <w:t xml:space="preserve"> Синтез, 2008.</w:t>
      </w:r>
    </w:p>
    <w:p w:rsidR="00256560" w:rsidRPr="00256560" w:rsidRDefault="00256560" w:rsidP="00EC620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180B1F"/>
          <w:lang w:eastAsia="en-US"/>
        </w:rPr>
      </w:pPr>
    </w:p>
    <w:p w:rsidR="00256560" w:rsidRDefault="00256560" w:rsidP="00256560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180B1F"/>
          <w:lang w:eastAsia="en-US"/>
        </w:rPr>
      </w:pPr>
    </w:p>
    <w:p w:rsidR="00EC6203" w:rsidRDefault="00EC6203" w:rsidP="00256560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180B1F"/>
          <w:lang w:eastAsia="en-US"/>
        </w:rPr>
      </w:pPr>
    </w:p>
    <w:p w:rsidR="00EC6203" w:rsidRPr="00256560" w:rsidRDefault="00EC6203" w:rsidP="00256560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180B1F"/>
          <w:lang w:eastAsia="en-US"/>
        </w:rPr>
      </w:pPr>
    </w:p>
    <w:p w:rsidR="00D831BB" w:rsidRDefault="00D831BB" w:rsidP="00256560">
      <w:pPr>
        <w:widowControl/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0BCC" w:rsidRDefault="00310BCC" w:rsidP="00256560">
      <w:pPr>
        <w:widowControl/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0BCC" w:rsidRDefault="00310BCC" w:rsidP="00256560">
      <w:pPr>
        <w:widowControl/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0BCC" w:rsidRDefault="00310BCC" w:rsidP="00256560">
      <w:pPr>
        <w:widowControl/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0BCC" w:rsidRDefault="00310BCC" w:rsidP="00256560">
      <w:pPr>
        <w:widowControl/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31BB" w:rsidRPr="00E42C09" w:rsidRDefault="00E42C09" w:rsidP="00E42C09">
      <w:pPr>
        <w:widowControl/>
        <w:tabs>
          <w:tab w:val="left" w:pos="4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09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«ЗОЛУШКА»</w:t>
      </w:r>
    </w:p>
    <w:p w:rsidR="00D831BB" w:rsidRDefault="00D831BB" w:rsidP="00E06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31BB" w:rsidRDefault="00D831BB" w:rsidP="00E06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2C09" w:rsidRPr="00437761" w:rsidRDefault="00E42C09" w:rsidP="00437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761">
        <w:rPr>
          <w:rFonts w:ascii="Times New Roman" w:hAnsi="Times New Roman" w:cs="Times New Roman"/>
          <w:b/>
          <w:sz w:val="32"/>
          <w:szCs w:val="32"/>
          <w:lang w:val="en-US" w:eastAsia="zh-CN"/>
        </w:rPr>
        <w:t>I</w:t>
      </w:r>
      <w:r w:rsidR="00437761" w:rsidRPr="00437761">
        <w:rPr>
          <w:rFonts w:ascii="Times New Roman" w:hAnsi="Times New Roman" w:cs="Times New Roman"/>
          <w:b/>
          <w:sz w:val="32"/>
          <w:szCs w:val="32"/>
          <w:lang w:eastAsia="zh-CN"/>
        </w:rPr>
        <w:t>.Пояснительная записка</w:t>
      </w:r>
    </w:p>
    <w:p w:rsidR="00E42C09" w:rsidRPr="00437761" w:rsidRDefault="00E42C09" w:rsidP="00CC41F8">
      <w:pPr>
        <w:keepNext/>
        <w:widowControl/>
        <w:numPr>
          <w:ilvl w:val="1"/>
          <w:numId w:val="21"/>
        </w:numPr>
        <w:suppressAutoHyphens/>
        <w:autoSpaceDE/>
        <w:autoSpaceDN/>
        <w:adjustRightInd/>
        <w:spacing w:before="240" w:after="60"/>
        <w:jc w:val="center"/>
        <w:outlineLvl w:val="1"/>
        <w:rPr>
          <w:rFonts w:ascii="Cambria" w:hAnsi="Cambria" w:cs="Cambria"/>
          <w:b/>
          <w:bCs/>
          <w:iCs/>
          <w:color w:val="000000"/>
          <w:spacing w:val="-1"/>
          <w:sz w:val="28"/>
          <w:szCs w:val="28"/>
          <w:lang w:eastAsia="zh-CN"/>
        </w:rPr>
      </w:pPr>
      <w:r w:rsidRPr="00E42C0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zh-CN"/>
        </w:rPr>
        <w:t xml:space="preserve">1.1. </w:t>
      </w:r>
      <w:r w:rsidRPr="00437761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>Направленность подпрограммы</w:t>
      </w:r>
    </w:p>
    <w:p w:rsidR="00E42C09" w:rsidRPr="00437761" w:rsidRDefault="00E42C09" w:rsidP="00E42C09">
      <w:pPr>
        <w:widowControl/>
        <w:tabs>
          <w:tab w:val="left" w:pos="8931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Данная образовательная программа имеет художественно-эстетическую направленность. Она способствует воспитанию художественного вкуса, развитию трудовых умений и навыков при изготовлении изделий из солёного теста: игрушек, панно, сувениров.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Ее реализация позволяет не только удовлетворить сформировавшиеся потребности детей, но и создать условия для развития личности ребенка, обеспечить его эмоциональное благополучие, приобщить  к общечеловеческим ценностям, создать условия для творческой самореализации, обучить толерантному поведению, уважению и терпимости.</w:t>
      </w:r>
    </w:p>
    <w:p w:rsidR="00E42C09" w:rsidRPr="00E42C09" w:rsidRDefault="00E42C09" w:rsidP="00E42C09">
      <w:pPr>
        <w:widowControl/>
        <w:shd w:val="clear" w:color="auto" w:fill="FFFFFF"/>
        <w:autoSpaceDE/>
        <w:autoSpaceDN/>
        <w:adjustRightInd/>
        <w:spacing w:line="100" w:lineRule="atLeast"/>
        <w:ind w:left="390"/>
        <w:rPr>
          <w:rFonts w:ascii="Calibri" w:hAnsi="Calibri" w:cs="Calibri"/>
          <w:color w:val="000000"/>
          <w:sz w:val="28"/>
          <w:szCs w:val="28"/>
          <w:lang w:eastAsia="zh-CN"/>
        </w:rPr>
      </w:pPr>
    </w:p>
    <w:p w:rsidR="00E42C09" w:rsidRPr="00E42C09" w:rsidRDefault="00E42C09" w:rsidP="00E42C09">
      <w:pPr>
        <w:widowControl/>
        <w:suppressAutoHyphens/>
        <w:autoSpaceDE/>
        <w:autoSpaceDN/>
        <w:adjustRightInd/>
        <w:ind w:left="390"/>
        <w:rPr>
          <w:rFonts w:ascii="Times New Roman" w:hAnsi="Times New Roman" w:cs="Calibri"/>
          <w:color w:val="00000A"/>
          <w:lang w:eastAsia="zh-CN"/>
        </w:rPr>
      </w:pPr>
      <w:r w:rsidRPr="00E42C0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E42C09" w:rsidRPr="00E42C09" w:rsidRDefault="00E42C09" w:rsidP="00E4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09" w:rsidRPr="00E42C09" w:rsidRDefault="00E42C09" w:rsidP="00E42C09">
      <w:p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E42C09">
        <w:rPr>
          <w:rFonts w:ascii="Times New Roman" w:hAnsi="Times New Roman" w:cs="Times New Roman"/>
          <w:b/>
          <w:i/>
          <w:color w:val="000000"/>
          <w:sz w:val="28"/>
          <w:lang w:eastAsia="zh-CN"/>
        </w:rPr>
        <w:t xml:space="preserve">1.2. </w:t>
      </w:r>
      <w:r w:rsidRPr="00437761">
        <w:rPr>
          <w:rFonts w:ascii="Times New Roman" w:hAnsi="Times New Roman" w:cs="Times New Roman"/>
          <w:b/>
          <w:sz w:val="28"/>
          <w:szCs w:val="28"/>
        </w:rPr>
        <w:t>Новизна, актуальность, педагогическая целесообразность</w:t>
      </w:r>
    </w:p>
    <w:p w:rsidR="00E42C09" w:rsidRPr="00E42C09" w:rsidRDefault="00E42C09" w:rsidP="00E42C09">
      <w:pPr>
        <w:widowControl/>
        <w:suppressAutoHyphens/>
        <w:autoSpaceDE/>
        <w:autoSpaceDN/>
        <w:adjustRightInd/>
        <w:spacing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42C09" w:rsidRPr="00E42C09" w:rsidRDefault="00E42C09" w:rsidP="00EC6203">
      <w:pPr>
        <w:widowControl/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42C09">
        <w:rPr>
          <w:rFonts w:ascii="Times New Roman" w:hAnsi="Times New Roman" w:cs="Times New Roman"/>
          <w:b/>
          <w:sz w:val="28"/>
          <w:szCs w:val="28"/>
          <w:lang w:eastAsia="zh-CN"/>
        </w:rPr>
        <w:t>Новизна</w:t>
      </w:r>
      <w:r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 данной п</w:t>
      </w:r>
      <w:r>
        <w:rPr>
          <w:rFonts w:ascii="Times New Roman" w:hAnsi="Times New Roman" w:cs="Times New Roman"/>
          <w:sz w:val="28"/>
          <w:szCs w:val="28"/>
          <w:lang w:eastAsia="zh-CN"/>
        </w:rPr>
        <w:t>одп</w:t>
      </w:r>
      <w:r w:rsidRPr="00E42C09">
        <w:rPr>
          <w:rFonts w:ascii="Times New Roman" w:hAnsi="Times New Roman" w:cs="Times New Roman"/>
          <w:sz w:val="28"/>
          <w:szCs w:val="28"/>
          <w:lang w:eastAsia="zh-CN"/>
        </w:rPr>
        <w:t>рограммы заключается:</w:t>
      </w:r>
    </w:p>
    <w:p w:rsidR="00E42C09" w:rsidRPr="00E42C09" w:rsidRDefault="00F3174A" w:rsidP="00F3174A">
      <w:pPr>
        <w:spacing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1)</w:t>
      </w:r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в содержании программы: </w:t>
      </w:r>
      <w:r w:rsidR="00E42C09" w:rsidRPr="00E42C09">
        <w:rPr>
          <w:rFonts w:ascii="Times New Roman" w:hAnsi="Times New Roman"/>
          <w:sz w:val="28"/>
        </w:rPr>
        <w:t xml:space="preserve">включены различные жанры декоративно-прикладного творчества, что отвечает потребностям и интересам детей; </w:t>
      </w:r>
    </w:p>
    <w:p w:rsidR="00E42C09" w:rsidRPr="00E42C09" w:rsidRDefault="00F3174A" w:rsidP="00F3174A">
      <w:pPr>
        <w:spacing w:line="27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2)</w:t>
      </w:r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в использовании современных технологий и </w:t>
      </w:r>
      <w:r w:rsidR="00E42C09" w:rsidRPr="00E42C09">
        <w:rPr>
          <w:rFonts w:ascii="Times New Roman" w:hAnsi="Times New Roman" w:cs="Times New Roman"/>
          <w:sz w:val="28"/>
          <w:szCs w:val="28"/>
        </w:rPr>
        <w:t>методик:</w:t>
      </w:r>
    </w:p>
    <w:p w:rsidR="00E42C09" w:rsidRPr="00E42C09" w:rsidRDefault="00E42C09" w:rsidP="00EC6203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компьютерные технологии для музыкального оформления занятий, презентаций;</w:t>
      </w:r>
    </w:p>
    <w:p w:rsidR="00E42C09" w:rsidRPr="00E42C09" w:rsidRDefault="00E42C09" w:rsidP="00EC6203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color w:val="000000"/>
          <w:sz w:val="28"/>
          <w:szCs w:val="28"/>
        </w:rPr>
        <w:t>коллективная творческая деятельность (</w:t>
      </w:r>
      <w:proofErr w:type="spellStart"/>
      <w:r w:rsidRPr="00E42C09">
        <w:rPr>
          <w:rFonts w:ascii="Times New Roman" w:hAnsi="Times New Roman" w:cs="Times New Roman"/>
          <w:color w:val="000000"/>
          <w:sz w:val="28"/>
          <w:szCs w:val="28"/>
        </w:rPr>
        <w:t>И.П.Иванов</w:t>
      </w:r>
      <w:proofErr w:type="spellEnd"/>
      <w:r w:rsidRPr="00E42C0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2C09" w:rsidRPr="00E42C09" w:rsidRDefault="00E42C09" w:rsidP="00EC6203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color w:val="000000"/>
          <w:sz w:val="28"/>
          <w:szCs w:val="28"/>
        </w:rPr>
        <w:t>педагогика сотрудничества (</w:t>
      </w:r>
      <w:proofErr w:type="spellStart"/>
      <w:r w:rsidRPr="00E42C09">
        <w:rPr>
          <w:rFonts w:ascii="Times New Roman" w:hAnsi="Times New Roman" w:cs="Times New Roman"/>
          <w:color w:val="000000"/>
          <w:sz w:val="28"/>
          <w:szCs w:val="28"/>
        </w:rPr>
        <w:t>В.А.Караковский</w:t>
      </w:r>
      <w:proofErr w:type="spellEnd"/>
      <w:r w:rsidRPr="00E42C0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2C09" w:rsidRPr="00E42C09" w:rsidRDefault="00E42C09" w:rsidP="00EC6203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метод игры и игрового тренинга (</w:t>
      </w:r>
      <w:r w:rsidRPr="00E42C09">
        <w:rPr>
          <w:rFonts w:ascii="Times New Roman" w:hAnsi="Times New Roman" w:cs="Times New Roman"/>
          <w:color w:val="000000"/>
          <w:sz w:val="28"/>
          <w:szCs w:val="22"/>
          <w:lang w:eastAsia="zh-CN"/>
        </w:rPr>
        <w:t xml:space="preserve">Д. Б. </w:t>
      </w:r>
      <w:proofErr w:type="spellStart"/>
      <w:r w:rsidRPr="00E42C09">
        <w:rPr>
          <w:rFonts w:ascii="Times New Roman" w:hAnsi="Times New Roman" w:cs="Times New Roman"/>
          <w:color w:val="000000"/>
          <w:sz w:val="28"/>
          <w:szCs w:val="22"/>
          <w:lang w:eastAsia="zh-CN"/>
        </w:rPr>
        <w:t>Эльконин</w:t>
      </w:r>
      <w:proofErr w:type="spellEnd"/>
      <w:r w:rsidRPr="00E42C09">
        <w:rPr>
          <w:rFonts w:ascii="Times New Roman" w:hAnsi="Times New Roman" w:cs="Times New Roman"/>
          <w:color w:val="000000"/>
          <w:sz w:val="28"/>
          <w:szCs w:val="22"/>
          <w:lang w:eastAsia="zh-CN"/>
        </w:rPr>
        <w:t>,</w:t>
      </w:r>
      <w:r w:rsidRPr="00E42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E42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А.А.Вербицкий</w:t>
      </w:r>
      <w:proofErr w:type="spellEnd"/>
      <w:r w:rsidRPr="00E42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);</w:t>
      </w:r>
    </w:p>
    <w:p w:rsidR="00E42C09" w:rsidRPr="00E42C09" w:rsidRDefault="00F3174A" w:rsidP="00F3174A">
      <w:pPr>
        <w:widowControl/>
        <w:suppressAutoHyphens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3)</w:t>
      </w:r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в применении здоровье сберегающих методик и технологий: </w:t>
      </w:r>
    </w:p>
    <w:p w:rsidR="00E42C09" w:rsidRPr="00E42C09" w:rsidRDefault="00E42C09" w:rsidP="00EC6203">
      <w:pPr>
        <w:numPr>
          <w:ilvl w:val="0"/>
          <w:numId w:val="31"/>
        </w:numPr>
        <w:suppressAutoHyphens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2C09">
        <w:rPr>
          <w:rFonts w:ascii="Times New Roman" w:hAnsi="Times New Roman"/>
          <w:sz w:val="28"/>
          <w:szCs w:val="28"/>
        </w:rPr>
        <w:t xml:space="preserve">в применении здоровье сберегающих методик и технологий двигательной направленности, организации и проведения подвижных игр (Н.П. Вайман, Н.И. </w:t>
      </w:r>
      <w:proofErr w:type="spellStart"/>
      <w:r w:rsidRPr="00E42C09">
        <w:rPr>
          <w:rFonts w:ascii="Times New Roman" w:hAnsi="Times New Roman"/>
          <w:sz w:val="28"/>
          <w:szCs w:val="28"/>
        </w:rPr>
        <w:t>Жерко</w:t>
      </w:r>
      <w:proofErr w:type="spellEnd"/>
      <w:r w:rsidRPr="00E42C09">
        <w:rPr>
          <w:rFonts w:ascii="Times New Roman" w:hAnsi="Times New Roman"/>
          <w:sz w:val="28"/>
          <w:szCs w:val="28"/>
        </w:rPr>
        <w:t>);</w:t>
      </w:r>
    </w:p>
    <w:p w:rsidR="00E42C09" w:rsidRPr="00E42C09" w:rsidRDefault="00E42C09" w:rsidP="00EC6203">
      <w:pPr>
        <w:suppressAutoHyphens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b/>
          <w:sz w:val="28"/>
        </w:rPr>
        <w:t xml:space="preserve">Актуальность </w:t>
      </w:r>
      <w:r w:rsidRPr="00E42C09">
        <w:rPr>
          <w:rFonts w:ascii="Times New Roman" w:hAnsi="Times New Roman"/>
          <w:sz w:val="28"/>
        </w:rPr>
        <w:t xml:space="preserve"> обусловлена проблемой сохранения культурной самобытности личности через народное искусство, необходимостью привлечения детей к миру прекрасного, к созданию материальных ценностей, что, конечно же, способствует воспитанию интереса к народному творчеству.</w:t>
      </w:r>
    </w:p>
    <w:p w:rsidR="00E42C09" w:rsidRPr="00E42C09" w:rsidRDefault="00E42C09" w:rsidP="00EC620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 xml:space="preserve">Соленое тесто – очень популярный в последнее время материал для </w:t>
      </w:r>
      <w:r w:rsidRPr="00E42C09">
        <w:rPr>
          <w:rFonts w:ascii="Times New Roman" w:hAnsi="Times New Roman" w:cs="Times New Roman"/>
          <w:sz w:val="28"/>
          <w:szCs w:val="28"/>
        </w:rPr>
        <w:lastRenderedPageBreak/>
        <w:t>лепки: оно эластично, его легко обрабатывать, изделия из него долговечны и эстетичны. С помощью лепки происходит развитие мелкой моторики пальцев, что напрямую связано с формированием интеллекта, речи и творческих способностей ребенка. Главное в работе с соленым тестом - не переоценить силы ребенка, дать ему интересное и посильное задание. А это - залог будущего успеха.</w:t>
      </w:r>
    </w:p>
    <w:p w:rsidR="00E42C09" w:rsidRPr="00E42C09" w:rsidRDefault="00E42C09" w:rsidP="00EC6203">
      <w:pPr>
        <w:spacing w:line="276" w:lineRule="auto"/>
        <w:ind w:firstLine="390"/>
        <w:jc w:val="both"/>
        <w:rPr>
          <w:rFonts w:ascii="Times New Roman" w:hAnsi="Times New Roman"/>
          <w:sz w:val="28"/>
        </w:rPr>
      </w:pPr>
    </w:p>
    <w:p w:rsidR="00E42C09" w:rsidRPr="00E42C09" w:rsidRDefault="00E42C09" w:rsidP="00EC6203">
      <w:pPr>
        <w:spacing w:line="276" w:lineRule="auto"/>
        <w:ind w:firstLine="390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b/>
          <w:sz w:val="28"/>
        </w:rPr>
        <w:t>Педагогич</w:t>
      </w:r>
      <w:r>
        <w:rPr>
          <w:rFonts w:ascii="Times New Roman" w:hAnsi="Times New Roman"/>
          <w:b/>
          <w:sz w:val="28"/>
        </w:rPr>
        <w:t xml:space="preserve">еская целесообразность </w:t>
      </w:r>
      <w:r w:rsidRPr="00E42C09">
        <w:rPr>
          <w:rFonts w:ascii="Times New Roman" w:hAnsi="Times New Roman"/>
          <w:b/>
          <w:sz w:val="28"/>
        </w:rPr>
        <w:t xml:space="preserve"> </w:t>
      </w:r>
      <w:r w:rsidRPr="00E42C09">
        <w:rPr>
          <w:rFonts w:ascii="Times New Roman" w:hAnsi="Times New Roman"/>
          <w:sz w:val="28"/>
        </w:rPr>
        <w:t>заключается в том, что занятие декоративно – прикладным творчеством является эффективным средством в развитии детей. Кроме того, это способствует приобщению ребёнка к высшим духовным ценностям, развитию его воображения, эстетического вкуса, восприятия окружающего мира, творческих способностей.</w:t>
      </w:r>
    </w:p>
    <w:p w:rsidR="00E42C09" w:rsidRPr="00E42C09" w:rsidRDefault="00E42C09" w:rsidP="00EC6203">
      <w:pPr>
        <w:spacing w:line="276" w:lineRule="auto"/>
        <w:ind w:firstLine="390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42C09">
        <w:rPr>
          <w:rFonts w:ascii="Times New Roman" w:hAnsi="Times New Roman"/>
          <w:sz w:val="28"/>
        </w:rPr>
        <w:t>Лепка - самый осязаемый вид художественного творчества, она дает удивительную возможность моделировать мир и свое представление о нем в пространственно-пластичных образах, а лепка из соленого теста более всего развивает фантазию ребенка, т.к. слепив фигурку, ее можно разукрасить, покрыть лаком, украсить тканью, бисером, добавить природные материалы.</w:t>
      </w:r>
    </w:p>
    <w:p w:rsidR="00E42C09" w:rsidRPr="00F3174A" w:rsidRDefault="00E42C09" w:rsidP="00E42C09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240" w:after="60"/>
        <w:ind w:left="576" w:hanging="576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F3174A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  <w:t>Концептуальные идеи подпрограммы</w:t>
      </w:r>
      <w:r w:rsidR="00254DC0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  <w:t>:</w:t>
      </w:r>
    </w:p>
    <w:p w:rsidR="00E42C09" w:rsidRPr="00E42C09" w:rsidRDefault="00E42C09" w:rsidP="00EC6203">
      <w:pPr>
        <w:numPr>
          <w:ilvl w:val="0"/>
          <w:numId w:val="24"/>
        </w:numPr>
        <w:tabs>
          <w:tab w:val="left" w:pos="8931"/>
        </w:tabs>
        <w:spacing w:line="276" w:lineRule="auto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синтезирование различных областей прикладного творчества на основе подчинения их единой цели;</w:t>
      </w:r>
    </w:p>
    <w:p w:rsidR="00E42C09" w:rsidRPr="00E42C09" w:rsidRDefault="00E42C09" w:rsidP="00EC6203">
      <w:pPr>
        <w:numPr>
          <w:ilvl w:val="0"/>
          <w:numId w:val="24"/>
        </w:numPr>
        <w:tabs>
          <w:tab w:val="left" w:pos="8931"/>
        </w:tabs>
        <w:spacing w:line="276" w:lineRule="auto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последовательное формирование и развитие художественной  и духовной  культуры</w:t>
      </w:r>
      <w:r w:rsidRPr="00E42C09">
        <w:rPr>
          <w:rFonts w:ascii="Times New Roman" w:hAnsi="Times New Roman" w:cs="Times New Roman"/>
          <w:sz w:val="28"/>
          <w:szCs w:val="28"/>
          <w:lang w:eastAsia="zh-CN"/>
        </w:rPr>
        <w:t>;</w:t>
      </w:r>
      <w:r w:rsidRPr="00E42C09">
        <w:rPr>
          <w:rFonts w:ascii="Times New Roman" w:hAnsi="Times New Roman"/>
          <w:sz w:val="28"/>
        </w:rPr>
        <w:t xml:space="preserve"> </w:t>
      </w:r>
    </w:p>
    <w:p w:rsidR="00E42C09" w:rsidRPr="00E42C09" w:rsidRDefault="00E42C09" w:rsidP="00EC6203">
      <w:pPr>
        <w:numPr>
          <w:ilvl w:val="0"/>
          <w:numId w:val="24"/>
        </w:numPr>
        <w:tabs>
          <w:tab w:val="left" w:pos="8931"/>
        </w:tabs>
        <w:spacing w:line="276" w:lineRule="auto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воспитание у ребенка уважения к труду;</w:t>
      </w:r>
    </w:p>
    <w:p w:rsidR="00E42C09" w:rsidRPr="00E42C09" w:rsidRDefault="00E42C09" w:rsidP="00EC6203">
      <w:pPr>
        <w:widowControl/>
        <w:numPr>
          <w:ilvl w:val="0"/>
          <w:numId w:val="22"/>
        </w:numPr>
        <w:tabs>
          <w:tab w:val="left" w:pos="567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  помощь в жизненном и профессиональном самоопределении личности воспитанника.</w:t>
      </w:r>
    </w:p>
    <w:p w:rsidR="00E42C09" w:rsidRPr="00F3174A" w:rsidRDefault="00E42C09" w:rsidP="00E42C09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240" w:after="60"/>
        <w:ind w:left="576" w:hanging="576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F3174A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  <w:t>Принципы построения подпрограммы</w:t>
      </w:r>
    </w:p>
    <w:p w:rsidR="00E42C09" w:rsidRPr="00E42C09" w:rsidRDefault="00E42C09" w:rsidP="00EC620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E42C09">
        <w:rPr>
          <w:rFonts w:ascii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hAnsi="Times New Roman" w:cs="Times New Roman"/>
          <w:sz w:val="28"/>
          <w:szCs w:val="28"/>
          <w:lang w:eastAsia="zh-CN"/>
        </w:rPr>
        <w:t>одп</w:t>
      </w:r>
      <w:r w:rsidRPr="00E42C09">
        <w:rPr>
          <w:rFonts w:ascii="Times New Roman" w:hAnsi="Times New Roman" w:cs="Times New Roman"/>
          <w:sz w:val="28"/>
          <w:szCs w:val="28"/>
          <w:lang w:eastAsia="zh-CN"/>
        </w:rPr>
        <w:t>рог</w:t>
      </w:r>
      <w:r w:rsidR="00FF7F95">
        <w:rPr>
          <w:rFonts w:ascii="Times New Roman" w:hAnsi="Times New Roman" w:cs="Times New Roman"/>
          <w:sz w:val="28"/>
          <w:szCs w:val="28"/>
          <w:lang w:eastAsia="zh-CN"/>
        </w:rPr>
        <w:t xml:space="preserve">рамма составлена с учетом </w:t>
      </w:r>
      <w:proofErr w:type="spellStart"/>
      <w:r w:rsidR="00FF7F95">
        <w:rPr>
          <w:rFonts w:ascii="Times New Roman" w:hAnsi="Times New Roman" w:cs="Times New Roman"/>
          <w:sz w:val="28"/>
          <w:szCs w:val="28"/>
          <w:lang w:eastAsia="zh-CN"/>
        </w:rPr>
        <w:t>общеди</w:t>
      </w:r>
      <w:r w:rsidRPr="00E42C09">
        <w:rPr>
          <w:rFonts w:ascii="Times New Roman" w:hAnsi="Times New Roman" w:cs="Times New Roman"/>
          <w:sz w:val="28"/>
          <w:szCs w:val="28"/>
          <w:lang w:eastAsia="zh-CN"/>
        </w:rPr>
        <w:t>дактических</w:t>
      </w:r>
      <w:proofErr w:type="spellEnd"/>
      <w:r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 принципов и ведущих положений педагогики, психологии, теории и методики эстетиче</w:t>
      </w:r>
      <w:r w:rsidR="00FF7F95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кого воспитания. Предусмотрен комплексный подход к отбору программного содержания и методики проведения занятий по </w:t>
      </w:r>
      <w:proofErr w:type="spellStart"/>
      <w:r w:rsidRPr="00E42C09">
        <w:rPr>
          <w:rFonts w:ascii="Times New Roman" w:hAnsi="Times New Roman" w:cs="Times New Roman"/>
          <w:sz w:val="28"/>
          <w:szCs w:val="28"/>
          <w:lang w:eastAsia="zh-CN"/>
        </w:rPr>
        <w:t>тестопластике</w:t>
      </w:r>
      <w:proofErr w:type="spellEnd"/>
      <w:r w:rsidRPr="00E42C09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E42C09" w:rsidRPr="00E42C09" w:rsidRDefault="00437761" w:rsidP="00437761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- </w:t>
      </w:r>
      <w:r w:rsidR="00E42C09" w:rsidRPr="00E42C0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принцип </w:t>
      </w:r>
      <w:proofErr w:type="spellStart"/>
      <w:r w:rsidR="00E42C09" w:rsidRPr="00E42C09">
        <w:rPr>
          <w:rFonts w:ascii="Times New Roman" w:hAnsi="Times New Roman" w:cs="Times New Roman"/>
          <w:b/>
          <w:sz w:val="28"/>
          <w:szCs w:val="28"/>
          <w:lang w:eastAsia="zh-CN"/>
        </w:rPr>
        <w:t>гуманизации</w:t>
      </w:r>
      <w:proofErr w:type="spellEnd"/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 – ориентация воспитанника в системе ценностей;</w:t>
      </w:r>
    </w:p>
    <w:p w:rsidR="00E42C09" w:rsidRPr="00E42C09" w:rsidRDefault="00437761" w:rsidP="00437761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- </w:t>
      </w:r>
      <w:r w:rsidR="00E42C09" w:rsidRPr="00E42C09">
        <w:rPr>
          <w:rFonts w:ascii="Times New Roman" w:hAnsi="Times New Roman" w:cs="Times New Roman"/>
          <w:b/>
          <w:sz w:val="28"/>
          <w:szCs w:val="28"/>
          <w:lang w:eastAsia="zh-CN"/>
        </w:rPr>
        <w:t>принцип последовательности</w:t>
      </w:r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 – содержательные задачи решаются методом усвоения материала от простого к </w:t>
      </w:r>
      <w:proofErr w:type="gramStart"/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>сложному</w:t>
      </w:r>
      <w:proofErr w:type="gramEnd"/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>, в соответствии с возрастными познавательными возможностями ребенка;</w:t>
      </w:r>
    </w:p>
    <w:p w:rsidR="00E42C09" w:rsidRPr="00E42C09" w:rsidRDefault="00437761" w:rsidP="00437761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- </w:t>
      </w:r>
      <w:r w:rsidR="00E42C09" w:rsidRPr="00E42C09">
        <w:rPr>
          <w:rFonts w:ascii="Times New Roman" w:hAnsi="Times New Roman" w:cs="Times New Roman"/>
          <w:b/>
          <w:sz w:val="28"/>
          <w:szCs w:val="28"/>
          <w:lang w:eastAsia="zh-CN"/>
        </w:rPr>
        <w:t>принцип учета возрастных особенностей</w:t>
      </w:r>
      <w:r w:rsidR="00E42C09" w:rsidRPr="00E42C09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- </w:t>
      </w:r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>динамика психических и физических возможностей ребенка с учетом его индивидуальных отклонений в развитии;</w:t>
      </w:r>
    </w:p>
    <w:p w:rsidR="00E42C09" w:rsidRPr="00E42C09" w:rsidRDefault="00437761" w:rsidP="00437761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- </w:t>
      </w:r>
      <w:r w:rsidR="00E42C09" w:rsidRPr="00E42C09">
        <w:rPr>
          <w:rFonts w:ascii="Times New Roman" w:hAnsi="Times New Roman" w:cs="Times New Roman"/>
          <w:b/>
          <w:sz w:val="28"/>
          <w:szCs w:val="28"/>
          <w:lang w:eastAsia="zh-CN"/>
        </w:rPr>
        <w:t>принцип наглядности</w:t>
      </w:r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 – предполагает использование широкого круга наглядных пособий, технических средств обучения;</w:t>
      </w:r>
    </w:p>
    <w:p w:rsidR="00E42C09" w:rsidRPr="00E42C09" w:rsidRDefault="00437761" w:rsidP="00437761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</w:rPr>
        <w:t xml:space="preserve">- </w:t>
      </w:r>
      <w:r w:rsidR="00E42C09" w:rsidRPr="00E42C09">
        <w:rPr>
          <w:rFonts w:ascii="Times New Roman" w:hAnsi="Times New Roman"/>
          <w:b/>
          <w:sz w:val="28"/>
        </w:rPr>
        <w:t>принцип результативности</w:t>
      </w:r>
      <w:r w:rsidR="00E42C09" w:rsidRPr="00E42C09">
        <w:rPr>
          <w:rFonts w:ascii="Times New Roman" w:hAnsi="Times New Roman"/>
          <w:sz w:val="28"/>
        </w:rPr>
        <w:t xml:space="preserve"> – обеспечивает соответствие целей образования и  возможностей их достижения.</w:t>
      </w:r>
    </w:p>
    <w:p w:rsidR="00E42C09" w:rsidRPr="00F3174A" w:rsidRDefault="00E42C09" w:rsidP="00EC6203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240" w:after="60" w:line="276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  <w:r w:rsidRPr="00F3174A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1.3. Цель и задачи  </w:t>
      </w:r>
    </w:p>
    <w:p w:rsidR="00E42C09" w:rsidRPr="00E42C09" w:rsidRDefault="00254DC0" w:rsidP="00254DC0">
      <w:pPr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E42C09">
        <w:rPr>
          <w:rFonts w:ascii="Times New Roman" w:hAnsi="Times New Roman"/>
          <w:b/>
          <w:sz w:val="28"/>
        </w:rPr>
        <w:t>Цель</w:t>
      </w:r>
      <w:proofErr w:type="gramStart"/>
      <w:r w:rsidR="00E42C09">
        <w:rPr>
          <w:rFonts w:ascii="Times New Roman" w:hAnsi="Times New Roman"/>
          <w:b/>
          <w:sz w:val="28"/>
        </w:rPr>
        <w:t xml:space="preserve"> </w:t>
      </w:r>
      <w:r w:rsidR="00E42C09" w:rsidRPr="00E42C09">
        <w:rPr>
          <w:rFonts w:ascii="Times New Roman" w:hAnsi="Times New Roman"/>
          <w:b/>
          <w:sz w:val="28"/>
        </w:rPr>
        <w:t>:</w:t>
      </w:r>
      <w:proofErr w:type="gramEnd"/>
      <w:r w:rsidR="00E42C09" w:rsidRPr="00E42C09">
        <w:rPr>
          <w:rFonts w:ascii="Times New Roman" w:hAnsi="Times New Roman"/>
          <w:b/>
          <w:sz w:val="28"/>
        </w:rPr>
        <w:t xml:space="preserve"> </w:t>
      </w:r>
      <w:r w:rsidR="00E42C09" w:rsidRPr="00E42C09">
        <w:rPr>
          <w:rFonts w:ascii="Times New Roman" w:hAnsi="Times New Roman"/>
          <w:sz w:val="28"/>
        </w:rPr>
        <w:t>формирование и развитие творческих способностей детей средствами народного декоративно-прикладного искусства.</w:t>
      </w:r>
    </w:p>
    <w:p w:rsidR="00E42C09" w:rsidRPr="00E42C09" w:rsidRDefault="00E42C09" w:rsidP="00254D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В ходе достижения данной цели необходимо решить следующие задачи</w:t>
      </w:r>
    </w:p>
    <w:p w:rsidR="00E42C09" w:rsidRPr="00E42C09" w:rsidRDefault="00E42C09" w:rsidP="00254DC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C0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42C09" w:rsidRPr="00E42C09" w:rsidRDefault="00254DC0" w:rsidP="00254D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-</w:t>
      </w:r>
      <w:r w:rsidR="00E42C09" w:rsidRPr="00E42C09">
        <w:rPr>
          <w:rFonts w:ascii="Times New Roman" w:eastAsia="NewtonCSanPin-Regular" w:hAnsi="Times New Roman" w:cs="Times New Roman"/>
          <w:sz w:val="28"/>
          <w:szCs w:val="28"/>
        </w:rPr>
        <w:t xml:space="preserve">формировать </w:t>
      </w:r>
      <w:r w:rsidR="00E42C09" w:rsidRPr="00E42C09">
        <w:rPr>
          <w:rFonts w:ascii="Times New Roman" w:hAnsi="Times New Roman" w:cs="Times New Roman"/>
          <w:sz w:val="28"/>
          <w:szCs w:val="28"/>
        </w:rPr>
        <w:t>общее представление об окружающем мире;</w:t>
      </w:r>
    </w:p>
    <w:p w:rsidR="00E42C09" w:rsidRPr="00E42C09" w:rsidRDefault="00254DC0" w:rsidP="00254D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C09" w:rsidRPr="00E42C09">
        <w:rPr>
          <w:rFonts w:ascii="Times New Roman" w:hAnsi="Times New Roman" w:cs="Times New Roman"/>
          <w:sz w:val="28"/>
          <w:szCs w:val="28"/>
        </w:rPr>
        <w:t>способствовать формированию основных нравственных норм поведения;</w:t>
      </w:r>
    </w:p>
    <w:p w:rsidR="00E42C09" w:rsidRPr="00E42C09" w:rsidRDefault="00254DC0" w:rsidP="00254D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C09" w:rsidRPr="00E42C09">
        <w:rPr>
          <w:rFonts w:ascii="Times New Roman" w:hAnsi="Times New Roman" w:cs="Times New Roman"/>
          <w:sz w:val="28"/>
          <w:szCs w:val="28"/>
        </w:rPr>
        <w:t>воспитывать художественно-эстетический вкус, аккуратность, трудолюбие, ответственность.</w:t>
      </w:r>
    </w:p>
    <w:p w:rsidR="00E42C09" w:rsidRPr="00E42C09" w:rsidRDefault="00E42C09" w:rsidP="00254DC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C0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42C09" w:rsidRPr="00E42C09" w:rsidRDefault="00254DC0" w:rsidP="00254D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C09" w:rsidRPr="00E42C09">
        <w:rPr>
          <w:rFonts w:ascii="Times New Roman" w:hAnsi="Times New Roman" w:cs="Times New Roman"/>
          <w:sz w:val="28"/>
          <w:szCs w:val="28"/>
        </w:rPr>
        <w:t>формировать умение планировать действие в соответствии с поставленной задачей;</w:t>
      </w:r>
    </w:p>
    <w:p w:rsidR="00E42C09" w:rsidRPr="00E42C09" w:rsidRDefault="00254DC0" w:rsidP="00254D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C09" w:rsidRPr="00E42C09">
        <w:rPr>
          <w:rFonts w:ascii="Times New Roman" w:hAnsi="Times New Roman" w:cs="Times New Roman"/>
          <w:sz w:val="28"/>
          <w:szCs w:val="28"/>
        </w:rPr>
        <w:t>формировать коммуникативные навыки;</w:t>
      </w:r>
    </w:p>
    <w:p w:rsidR="00E42C09" w:rsidRPr="00E42C09" w:rsidRDefault="00254DC0" w:rsidP="00254D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C09" w:rsidRPr="00E42C09"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познавательного интереса и творческого мышления.</w:t>
      </w:r>
    </w:p>
    <w:p w:rsidR="00E42C09" w:rsidRPr="00E42C09" w:rsidRDefault="00E42C09" w:rsidP="00254DC0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C09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E42C09">
        <w:rPr>
          <w:rFonts w:ascii="Times New Roman" w:hAnsi="Times New Roman" w:cs="Times New Roman"/>
          <w:i/>
          <w:sz w:val="28"/>
          <w:szCs w:val="28"/>
        </w:rPr>
        <w:t>:</w:t>
      </w:r>
    </w:p>
    <w:p w:rsidR="00E42C09" w:rsidRPr="00E42C09" w:rsidRDefault="00254DC0" w:rsidP="00254D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C09" w:rsidRPr="00E42C09">
        <w:rPr>
          <w:rFonts w:ascii="Times New Roman" w:hAnsi="Times New Roman" w:cs="Times New Roman"/>
          <w:sz w:val="28"/>
          <w:szCs w:val="28"/>
        </w:rPr>
        <w:t>познакомить с технологией изготовления соленого теста;</w:t>
      </w:r>
    </w:p>
    <w:p w:rsidR="00E42C09" w:rsidRPr="00E42C09" w:rsidRDefault="00254DC0" w:rsidP="00254D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C09" w:rsidRPr="00E42C09">
        <w:rPr>
          <w:rFonts w:ascii="Times New Roman" w:hAnsi="Times New Roman" w:cs="Times New Roman"/>
          <w:sz w:val="28"/>
          <w:szCs w:val="28"/>
        </w:rPr>
        <w:t>обучить различным техническим приемам, способам лепки и художественному оформлению готового изделия;</w:t>
      </w:r>
    </w:p>
    <w:p w:rsidR="00E42C09" w:rsidRPr="00E42C09" w:rsidRDefault="00254DC0" w:rsidP="00254D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C09" w:rsidRPr="00E42C09">
        <w:rPr>
          <w:rFonts w:ascii="Times New Roman" w:hAnsi="Times New Roman" w:cs="Times New Roman"/>
          <w:sz w:val="28"/>
          <w:szCs w:val="28"/>
        </w:rPr>
        <w:t>сформировать у воспитанников практические навыки работы с соленым тестом.</w:t>
      </w:r>
    </w:p>
    <w:p w:rsidR="00E42C09" w:rsidRPr="00F3174A" w:rsidRDefault="00E42C09" w:rsidP="00EC6203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240" w:after="60" w:line="276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F3174A">
        <w:rPr>
          <w:rFonts w:ascii="Times New Roman" w:eastAsia="DejaVu Sans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1.4. Отличительные особенности  </w:t>
      </w:r>
    </w:p>
    <w:p w:rsidR="00E42C09" w:rsidRPr="00E42C09" w:rsidRDefault="00E42C09" w:rsidP="00FF7F9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Отличие данной </w:t>
      </w:r>
      <w:r w:rsidR="00FF7F95">
        <w:rPr>
          <w:rFonts w:ascii="Times New Roman" w:hAnsi="Times New Roman" w:cs="Times New Roman"/>
          <w:sz w:val="28"/>
          <w:szCs w:val="28"/>
          <w:lang w:eastAsia="zh-CN"/>
        </w:rPr>
        <w:t>под</w:t>
      </w:r>
      <w:r w:rsidRPr="00E42C09">
        <w:rPr>
          <w:rFonts w:ascii="Times New Roman" w:hAnsi="Times New Roman" w:cs="Times New Roman"/>
          <w:sz w:val="28"/>
          <w:szCs w:val="28"/>
          <w:lang w:eastAsia="zh-CN"/>
        </w:rPr>
        <w:t>программы заключается в том, что:</w:t>
      </w:r>
    </w:p>
    <w:p w:rsidR="00E42C09" w:rsidRPr="00E42C09" w:rsidRDefault="00E42C09" w:rsidP="00EC6203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jc w:val="both"/>
        <w:rPr>
          <w:rFonts w:ascii="Times New Roman" w:eastAsia="DejaVu Sans" w:hAnsi="Times New Roman" w:cs="Lohit Hindi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 xml:space="preserve">Содержание </w:t>
      </w:r>
      <w:r w:rsidRPr="00E42C09"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 xml:space="preserve"> адаптировано к реальным условиям работы с детьми, находящимися в центре;</w:t>
      </w:r>
    </w:p>
    <w:p w:rsidR="00E42C09" w:rsidRPr="00E42C09" w:rsidRDefault="00E42C09" w:rsidP="00EC6203">
      <w:pPr>
        <w:numPr>
          <w:ilvl w:val="0"/>
          <w:numId w:val="2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E42C09">
        <w:rPr>
          <w:rFonts w:ascii="Times New Roman" w:hAnsi="Times New Roman"/>
          <w:sz w:val="28"/>
          <w:szCs w:val="28"/>
        </w:rPr>
        <w:t xml:space="preserve"> позволяет вести обучение детей не только разного возраста, но и разных по уровню подготовки. Построение программы по календарным праздникам делает процесс обучения эмоционально-насыщенным, поскольку позволяет ребёнку заранее пережить радость в процессе продуктивной деятельности по изготовлению подарков к предстоящим праздникам, ощутить себя социально значимым. Обучение через коллективные творческие дела повышает эффективность  воспитательного процесса  за счёт усиленного развития его </w:t>
      </w:r>
      <w:r w:rsidRPr="00E42C09">
        <w:rPr>
          <w:rFonts w:ascii="Times New Roman" w:hAnsi="Times New Roman"/>
          <w:sz w:val="28"/>
          <w:szCs w:val="28"/>
        </w:rPr>
        <w:lastRenderedPageBreak/>
        <w:t xml:space="preserve">коммуникативной  стороны, что позволяет обеспечить активную позицию каждому участнику процесса. Так как общение и стремление к самостоятельности являются естественными потребностями подросткового возраста. 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42C09" w:rsidRPr="00E42C09" w:rsidRDefault="00FF7F95" w:rsidP="00EC6203">
      <w:pPr>
        <w:numPr>
          <w:ilvl w:val="0"/>
          <w:numId w:val="29"/>
        </w:numPr>
        <w:tabs>
          <w:tab w:val="left" w:pos="893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>При организации образовательного процесса применяются:</w:t>
      </w:r>
    </w:p>
    <w:p w:rsidR="00E42C09" w:rsidRPr="00E42C09" w:rsidRDefault="007961E7" w:rsidP="007961E7">
      <w:pPr>
        <w:widowControl/>
        <w:suppressAutoHyphens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2C09" w:rsidRPr="00E42C09">
        <w:rPr>
          <w:rFonts w:ascii="Times New Roman" w:eastAsia="Calibri" w:hAnsi="Times New Roman" w:cs="Times New Roman"/>
          <w:sz w:val="28"/>
          <w:szCs w:val="28"/>
        </w:rPr>
        <w:t>современные компьютерные технологии</w:t>
      </w:r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E42C09" w:rsidRPr="00E42C09">
        <w:rPr>
          <w:rFonts w:ascii="Times New Roman" w:eastAsia="Calibri" w:hAnsi="Times New Roman" w:cs="Times New Roman"/>
          <w:sz w:val="28"/>
          <w:szCs w:val="28"/>
        </w:rPr>
        <w:t xml:space="preserve">Используя компьютерные технологии в образовательном процессе, занятие становится более интересным, наглядным и динамичным; </w:t>
      </w:r>
    </w:p>
    <w:p w:rsidR="00E42C09" w:rsidRPr="00E42C09" w:rsidRDefault="007961E7" w:rsidP="007961E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2C09" w:rsidRPr="00E42C09">
        <w:rPr>
          <w:rFonts w:ascii="Times New Roman" w:hAnsi="Times New Roman" w:cs="Times New Roman"/>
          <w:color w:val="000000"/>
          <w:sz w:val="28"/>
          <w:szCs w:val="28"/>
        </w:rPr>
        <w:t>педагогика сотрудничества (</w:t>
      </w:r>
      <w:proofErr w:type="spellStart"/>
      <w:r w:rsidR="00E42C09" w:rsidRPr="00E42C09">
        <w:rPr>
          <w:rFonts w:ascii="Times New Roman" w:hAnsi="Times New Roman" w:cs="Times New Roman"/>
          <w:color w:val="000000"/>
          <w:sz w:val="28"/>
          <w:szCs w:val="28"/>
        </w:rPr>
        <w:t>В.А.Караковский</w:t>
      </w:r>
      <w:proofErr w:type="spellEnd"/>
      <w:r w:rsidR="00E42C09" w:rsidRPr="00E42C09">
        <w:rPr>
          <w:rFonts w:ascii="Times New Roman" w:hAnsi="Times New Roman" w:cs="Times New Roman"/>
          <w:color w:val="000000"/>
          <w:sz w:val="28"/>
          <w:szCs w:val="28"/>
        </w:rPr>
        <w:t>)  способствует мобилиза</w:t>
      </w:r>
      <w:r w:rsidR="00E42C09" w:rsidRPr="00E42C09">
        <w:rPr>
          <w:rFonts w:ascii="Times New Roman" w:hAnsi="Times New Roman" w:cs="Times New Roman"/>
          <w:color w:val="000000"/>
          <w:sz w:val="28"/>
          <w:szCs w:val="28"/>
        </w:rPr>
        <w:softHyphen/>
        <w:t>ции умственных возможностей детей, прививает навыки самодисцип</w:t>
      </w:r>
      <w:r w:rsidR="00E42C09" w:rsidRPr="00E42C09">
        <w:rPr>
          <w:rFonts w:ascii="Times New Roman" w:hAnsi="Times New Roman" w:cs="Times New Roman"/>
          <w:color w:val="000000"/>
          <w:sz w:val="28"/>
          <w:szCs w:val="28"/>
        </w:rPr>
        <w:softHyphen/>
        <w:t>лины, расширяет сферу деятельности ребенка, доставляет радость от со</w:t>
      </w:r>
      <w:r w:rsidR="00E42C09" w:rsidRPr="00E42C09">
        <w:rPr>
          <w:rFonts w:ascii="Times New Roman" w:hAnsi="Times New Roman" w:cs="Times New Roman"/>
          <w:color w:val="000000"/>
          <w:sz w:val="28"/>
          <w:szCs w:val="28"/>
        </w:rPr>
        <w:softHyphen/>
        <w:t>вместной деятельности;</w:t>
      </w:r>
    </w:p>
    <w:p w:rsidR="00E42C09" w:rsidRPr="00E42C09" w:rsidRDefault="007961E7" w:rsidP="007961E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42C09" w:rsidRPr="00E42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создания культурных форм организации общения подростков включены креативные методы обучения: игры и игрового тренинга (</w:t>
      </w:r>
      <w:proofErr w:type="spellStart"/>
      <w:r w:rsidR="00E42C09" w:rsidRPr="00E42C09">
        <w:rPr>
          <w:rFonts w:ascii="Times New Roman" w:hAnsi="Times New Roman"/>
          <w:color w:val="000000"/>
          <w:sz w:val="28"/>
        </w:rPr>
        <w:t>Д.Б.Эльконин</w:t>
      </w:r>
      <w:proofErr w:type="spellEnd"/>
      <w:r w:rsidR="00E42C09" w:rsidRPr="00E42C09">
        <w:rPr>
          <w:rFonts w:ascii="Times New Roman" w:hAnsi="Times New Roman"/>
          <w:color w:val="000000"/>
          <w:sz w:val="28"/>
        </w:rPr>
        <w:t>,</w:t>
      </w:r>
      <w:r w:rsidR="00E42C09" w:rsidRPr="00E42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2C09" w:rsidRPr="00E42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А.А.Вербицкий</w:t>
      </w:r>
      <w:proofErr w:type="spellEnd"/>
      <w:r w:rsidR="00E42C09" w:rsidRPr="00E42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E42C09" w:rsidRPr="00E42C09" w:rsidRDefault="007961E7" w:rsidP="007961E7">
      <w:pPr>
        <w:spacing w:line="276" w:lineRule="auto"/>
        <w:jc w:val="both"/>
        <w:rPr>
          <w:rFonts w:cs="Times New Roman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42C09" w:rsidRPr="00E42C09">
        <w:rPr>
          <w:rFonts w:ascii="Times New Roman" w:hAnsi="Times New Roman" w:cs="Times New Roman"/>
          <w:sz w:val="28"/>
          <w:szCs w:val="28"/>
        </w:rPr>
        <w:t xml:space="preserve">еализуются  инновационные </w:t>
      </w:r>
      <w:proofErr w:type="spellStart"/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>здоровьесберегающие</w:t>
      </w:r>
      <w:proofErr w:type="spellEnd"/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 методики  и технологии:</w:t>
      </w:r>
    </w:p>
    <w:p w:rsidR="007961E7" w:rsidRDefault="007961E7" w:rsidP="00796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>по организации и проведению подвижных игр (Н.П. Вайман), (</w:t>
      </w:r>
      <w:proofErr w:type="spellStart"/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>Н.И.Жерко</w:t>
      </w:r>
      <w:proofErr w:type="spellEnd"/>
      <w:r w:rsidR="00E42C09" w:rsidRPr="00E42C09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E42C09" w:rsidRPr="00E42C09" w:rsidRDefault="00E42C09" w:rsidP="007961E7">
      <w:pPr>
        <w:spacing w:line="276" w:lineRule="auto"/>
        <w:jc w:val="both"/>
        <w:rPr>
          <w:rFonts w:cs="Times New Roman"/>
          <w:szCs w:val="28"/>
          <w:lang w:eastAsia="zh-CN"/>
        </w:rPr>
      </w:pPr>
      <w:r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961E7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E42C09">
        <w:rPr>
          <w:rFonts w:ascii="Times New Roman" w:eastAsia="Calibri" w:hAnsi="Times New Roman" w:cs="Times New Roman"/>
          <w:sz w:val="28"/>
          <w:szCs w:val="28"/>
        </w:rPr>
        <w:t>Ценность игровой деятельности заключается в том, что она учитывает психолого-педагогическую природу ребенка,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общностях;</w:t>
      </w:r>
    </w:p>
    <w:p w:rsidR="00E42C09" w:rsidRPr="007961E7" w:rsidRDefault="00E42C09" w:rsidP="00EC6203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240" w:after="60" w:line="276" w:lineRule="auto"/>
        <w:ind w:left="576" w:hanging="576"/>
        <w:jc w:val="center"/>
        <w:outlineLvl w:val="1"/>
        <w:rPr>
          <w:rFonts w:ascii="Cambria" w:hAnsi="Cambria" w:cs="Cambria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7961E7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  <w:t>1.5. Возрастные особенности детей</w:t>
      </w:r>
    </w:p>
    <w:p w:rsidR="00E42C09" w:rsidRPr="00E42C09" w:rsidRDefault="00E42C09" w:rsidP="00EC6203">
      <w:pPr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2C09">
        <w:rPr>
          <w:rFonts w:ascii="Times New Roman" w:eastAsia="Calibri" w:hAnsi="Times New Roman"/>
          <w:sz w:val="28"/>
          <w:szCs w:val="28"/>
          <w:lang w:eastAsia="en-US"/>
        </w:rPr>
        <w:t>Данная программа охватывает разновозрастные группы и предназначена для детей  7</w:t>
      </w:r>
      <w:r>
        <w:rPr>
          <w:rFonts w:ascii="Times New Roman" w:eastAsia="Calibri" w:hAnsi="Times New Roman"/>
          <w:sz w:val="28"/>
          <w:szCs w:val="28"/>
          <w:lang w:eastAsia="en-US"/>
        </w:rPr>
        <w:t>-16</w:t>
      </w:r>
      <w:r w:rsidRPr="00E42C09">
        <w:rPr>
          <w:rFonts w:ascii="Times New Roman" w:eastAsia="Calibri" w:hAnsi="Times New Roman"/>
          <w:sz w:val="28"/>
          <w:szCs w:val="28"/>
          <w:lang w:eastAsia="en-US"/>
        </w:rPr>
        <w:t xml:space="preserve"> лет. </w:t>
      </w:r>
    </w:p>
    <w:p w:rsidR="00E42C09" w:rsidRPr="00E42C09" w:rsidRDefault="00E42C09" w:rsidP="00EC620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r w:rsidRPr="00E42C09">
        <w:rPr>
          <w:rFonts w:ascii="Times New Roman" w:hAnsi="Times New Roman" w:cs="Times New Roman"/>
          <w:color w:val="000000"/>
          <w:sz w:val="28"/>
          <w:szCs w:val="22"/>
          <w:lang w:eastAsia="zh-CN"/>
        </w:rPr>
        <w:t>Содержание программы составлено таким образом, что дети будут  включены в организацию и непосредственное участие  познавательно-развивающих мероприятий, что позволит детям ощущать себя полноправным субъектом дея</w:t>
      </w:r>
      <w:r w:rsidRPr="00E42C09">
        <w:rPr>
          <w:rFonts w:ascii="Times New Roman" w:hAnsi="Times New Roman" w:cs="Times New Roman"/>
          <w:color w:val="000000"/>
          <w:sz w:val="28"/>
          <w:szCs w:val="22"/>
          <w:lang w:eastAsia="zh-CN"/>
        </w:rPr>
        <w:softHyphen/>
        <w:t>тельности, проявлять самостоятельность, ини</w:t>
      </w:r>
      <w:r w:rsidRPr="00E42C09">
        <w:rPr>
          <w:rFonts w:ascii="Times New Roman" w:hAnsi="Times New Roman" w:cs="Times New Roman"/>
          <w:color w:val="000000"/>
          <w:sz w:val="28"/>
          <w:szCs w:val="22"/>
          <w:lang w:eastAsia="zh-CN"/>
        </w:rPr>
        <w:softHyphen/>
        <w:t>циативу, творческую активность. А участие в мероприятиях патриотической на</w:t>
      </w:r>
      <w:r w:rsidRPr="00E42C09">
        <w:rPr>
          <w:rFonts w:ascii="Times New Roman" w:hAnsi="Times New Roman" w:cs="Times New Roman"/>
          <w:color w:val="000000"/>
          <w:sz w:val="28"/>
          <w:szCs w:val="22"/>
          <w:lang w:eastAsia="zh-CN"/>
        </w:rPr>
        <w:softHyphen/>
        <w:t xml:space="preserve">правленности будет способствовать  </w:t>
      </w:r>
      <w:r w:rsidRPr="00E42C09">
        <w:rPr>
          <w:rFonts w:ascii="Times New Roman" w:hAnsi="Times New Roman" w:cs="Times New Roman"/>
          <w:sz w:val="28"/>
          <w:szCs w:val="28"/>
          <w:lang w:eastAsia="zh-CN"/>
        </w:rPr>
        <w:t xml:space="preserve"> подъему духовно-нравственной культуры, обеспе</w:t>
      </w:r>
      <w:r w:rsidRPr="00E42C09">
        <w:rPr>
          <w:rFonts w:ascii="Times New Roman" w:hAnsi="Times New Roman" w:cs="Times New Roman"/>
          <w:sz w:val="28"/>
          <w:szCs w:val="28"/>
          <w:lang w:eastAsia="zh-CN"/>
        </w:rPr>
        <w:softHyphen/>
        <w:t>чивать совершенствование процесса развития и воспитания детей.</w:t>
      </w:r>
    </w:p>
    <w:p w:rsidR="00E42C09" w:rsidRPr="007961E7" w:rsidRDefault="00E42C09" w:rsidP="00EC6203">
      <w:pPr>
        <w:keepNext/>
        <w:widowControl/>
        <w:numPr>
          <w:ilvl w:val="1"/>
          <w:numId w:val="21"/>
        </w:numPr>
        <w:suppressAutoHyphens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hAnsi="Cambria" w:cs="Cambria"/>
          <w:b/>
          <w:bCs/>
          <w:iCs/>
          <w:color w:val="000000"/>
          <w:sz w:val="28"/>
          <w:szCs w:val="28"/>
          <w:lang w:eastAsia="zh-CN"/>
        </w:rPr>
      </w:pPr>
      <w:r w:rsidRPr="007961E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lastRenderedPageBreak/>
        <w:t>1.6. Сроки реализации  под программы</w:t>
      </w:r>
    </w:p>
    <w:p w:rsidR="00E42C09" w:rsidRPr="00E42C09" w:rsidRDefault="00E42C09" w:rsidP="00EC6203">
      <w:pPr>
        <w:suppressAutoHyphens/>
        <w:autoSpaceDN/>
        <w:adjustRightInd/>
        <w:spacing w:line="276" w:lineRule="auto"/>
        <w:ind w:firstLine="5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Под</w:t>
      </w:r>
      <w:r w:rsidRPr="00E42C09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программ</w:t>
      </w:r>
      <w:r w:rsidR="00A72EB9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а «Золушка» рассчитана на 9 мес.</w:t>
      </w:r>
      <w:r w:rsidR="00DA49F6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в количестве 39 часов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.</w:t>
      </w:r>
      <w:r w:rsidRPr="00E42C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42C09" w:rsidRPr="007961E7" w:rsidRDefault="00E42C09" w:rsidP="00EC6203">
      <w:pPr>
        <w:keepNext/>
        <w:widowControl/>
        <w:numPr>
          <w:ilvl w:val="1"/>
          <w:numId w:val="21"/>
        </w:numPr>
        <w:suppressAutoHyphens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hAnsi="Cambria" w:cs="Cambria"/>
          <w:b/>
          <w:bCs/>
          <w:iCs/>
          <w:color w:val="000000"/>
          <w:spacing w:val="-1"/>
          <w:sz w:val="28"/>
          <w:szCs w:val="28"/>
          <w:lang w:eastAsia="zh-CN"/>
        </w:rPr>
      </w:pPr>
      <w:r w:rsidRPr="00E42C0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zh-CN"/>
        </w:rPr>
        <w:t>1</w:t>
      </w:r>
      <w:r w:rsidRPr="007961E7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>.7. Формы и режим занятий</w:t>
      </w:r>
    </w:p>
    <w:p w:rsidR="00E42C09" w:rsidRPr="00E42C09" w:rsidRDefault="00E42C09" w:rsidP="00EC6203">
      <w:pPr>
        <w:tabs>
          <w:tab w:val="left" w:pos="1440"/>
          <w:tab w:val="left" w:pos="1800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lang w:eastAsia="zh-CN"/>
        </w:rPr>
      </w:pPr>
      <w:r w:rsidRPr="00E42C09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ab/>
        <w:t>Форма организации учебно-воспитательного процесса – групповые занятия.</w:t>
      </w:r>
      <w:r w:rsidRPr="00E42C09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r w:rsidRPr="00E42C09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Занятия прово</w:t>
      </w:r>
      <w:r w:rsidR="00DA49F6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дятся 1 раз</w:t>
      </w:r>
      <w:r w:rsidR="0022284F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в неделю.</w:t>
      </w:r>
    </w:p>
    <w:p w:rsidR="00E42C09" w:rsidRPr="007961E7" w:rsidRDefault="00E42C09" w:rsidP="00EC6203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240" w:after="60" w:line="276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7961E7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  <w:t>1.8. Ожидаемые результаты и способы определения  их результативности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</w:p>
    <w:p w:rsidR="00E42C09" w:rsidRPr="00E42C09" w:rsidRDefault="00E42C09" w:rsidP="00EC6203">
      <w:p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lang w:eastAsia="zh-CN"/>
        </w:rPr>
      </w:pPr>
      <w:r w:rsidRPr="00E42C09">
        <w:rPr>
          <w:rFonts w:ascii="Times New Roman" w:hAnsi="Times New Roman" w:cs="Times New Roman"/>
          <w:color w:val="000000"/>
          <w:sz w:val="28"/>
          <w:lang w:eastAsia="zh-CN"/>
        </w:rPr>
        <w:t>У воспитанников должны быть сформированы:</w:t>
      </w:r>
    </w:p>
    <w:p w:rsidR="00E42C09" w:rsidRPr="00E42C09" w:rsidRDefault="00E42C09" w:rsidP="00EC6203">
      <w:p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eastAsia="zh-CN"/>
        </w:rPr>
      </w:pPr>
    </w:p>
    <w:p w:rsidR="00E42C09" w:rsidRPr="00E42C09" w:rsidRDefault="00E42C09" w:rsidP="00EC6203">
      <w:p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eastAsia="zh-CN"/>
        </w:rPr>
      </w:pPr>
    </w:p>
    <w:p w:rsidR="00E42C09" w:rsidRPr="00E42C09" w:rsidRDefault="00E42C09" w:rsidP="00E42C0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C09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E42C09" w:rsidRPr="00E42C09" w:rsidRDefault="00E42C09" w:rsidP="00EC6203">
      <w:pPr>
        <w:spacing w:line="276" w:lineRule="auto"/>
        <w:ind w:left="33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4"/>
          <w:szCs w:val="28"/>
        </w:rPr>
        <w:t xml:space="preserve"> </w:t>
      </w:r>
      <w:r w:rsidRPr="00E42C09">
        <w:rPr>
          <w:rFonts w:ascii="Times New Roman" w:hAnsi="Times New Roman" w:cs="Times New Roman"/>
          <w:sz w:val="28"/>
          <w:szCs w:val="28"/>
        </w:rPr>
        <w:t xml:space="preserve">- сформировано эмоционально-положительное отношение и интерес к художественно-творческой деятельности;                                                                                              </w:t>
      </w:r>
    </w:p>
    <w:p w:rsidR="00E42C09" w:rsidRPr="00E42C09" w:rsidRDefault="00E42C09" w:rsidP="00EC620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2C09">
        <w:rPr>
          <w:rFonts w:ascii="Times New Roman" w:hAnsi="Times New Roman" w:cs="Times New Roman"/>
          <w:b/>
          <w:sz w:val="28"/>
          <w:szCs w:val="28"/>
        </w:rPr>
        <w:t>-</w:t>
      </w:r>
      <w:r w:rsidRPr="00E42C09">
        <w:rPr>
          <w:rFonts w:ascii="Times New Roman" w:hAnsi="Times New Roman" w:cs="Times New Roman"/>
          <w:sz w:val="28"/>
          <w:szCs w:val="28"/>
        </w:rPr>
        <w:t>заложены основы художественного вкуса</w:t>
      </w:r>
      <w:r w:rsidRPr="00E42C09">
        <w:rPr>
          <w:rFonts w:ascii="Times New Roman" w:hAnsi="Times New Roman" w:cs="Times New Roman"/>
          <w:b/>
          <w:sz w:val="28"/>
          <w:szCs w:val="28"/>
        </w:rPr>
        <w:t xml:space="preserve">;                                                                                                           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09">
        <w:rPr>
          <w:rFonts w:ascii="Times New Roman" w:hAnsi="Times New Roman" w:cs="Times New Roman"/>
          <w:b/>
          <w:sz w:val="28"/>
          <w:szCs w:val="28"/>
        </w:rPr>
        <w:t>-</w:t>
      </w:r>
      <w:r w:rsidRPr="00E42C09">
        <w:rPr>
          <w:rFonts w:ascii="Times New Roman" w:hAnsi="Times New Roman" w:cs="Times New Roman"/>
          <w:sz w:val="28"/>
          <w:szCs w:val="28"/>
        </w:rPr>
        <w:t>заложены основные нравственные нормы  ответственность  трудолюбие.</w:t>
      </w:r>
    </w:p>
    <w:p w:rsidR="00E42C09" w:rsidRPr="00E42C09" w:rsidRDefault="00E42C09" w:rsidP="00E42C0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C09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</w:p>
    <w:p w:rsidR="00E42C09" w:rsidRPr="00E42C09" w:rsidRDefault="00E42C09" w:rsidP="007961E7">
      <w:pPr>
        <w:spacing w:line="360" w:lineRule="auto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- сформировано умение формулировать собственное мнение, учитывать различные точки зрения.</w:t>
      </w:r>
    </w:p>
    <w:p w:rsidR="00E42C09" w:rsidRPr="00E42C09" w:rsidRDefault="00E42C09" w:rsidP="00E42C0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C09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</w:p>
    <w:p w:rsidR="00E42C09" w:rsidRPr="00E42C09" w:rsidRDefault="00E42C09" w:rsidP="007961E7">
      <w:pPr>
        <w:rPr>
          <w:rFonts w:ascii="Times New Roman" w:hAnsi="Times New Roman"/>
          <w:sz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 xml:space="preserve">- </w:t>
      </w:r>
      <w:r w:rsidRPr="00E42C09">
        <w:rPr>
          <w:rFonts w:ascii="Times New Roman" w:hAnsi="Times New Roman"/>
          <w:sz w:val="28"/>
        </w:rPr>
        <w:t>сформирован познавательный интерес к декоративно-прикладному творчеству.</w:t>
      </w:r>
    </w:p>
    <w:p w:rsidR="00E42C09" w:rsidRPr="00E42C09" w:rsidRDefault="00E42C09" w:rsidP="00E42C0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2C09" w:rsidRPr="00E42C09" w:rsidRDefault="00E42C09" w:rsidP="00E42C0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C0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E42C09" w:rsidRPr="00E42C09" w:rsidRDefault="00E42C09" w:rsidP="00E42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0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</w:t>
      </w:r>
      <w:r w:rsidRPr="00E4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C09">
        <w:rPr>
          <w:rFonts w:ascii="Times New Roman" w:hAnsi="Times New Roman" w:cs="Times New Roman"/>
          <w:sz w:val="28"/>
          <w:szCs w:val="28"/>
        </w:rPr>
        <w:t>правила техники  безопасности при работе с соленым тестом;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-технологию изготовления соленого теста по разным рецептам;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 способы перевода выкроек, шаблонов изделия и его деталей на соленое тесто;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 xml:space="preserve">- приемы и правила пользования инструментами и приспособлениями (пластмассовый нож, скалка, зубочистки, расчески и т.д.); 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 принципы декоративной композиции;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 основные технологические приемы работы с природным и бросовым материалами (соленое тесто и шишки, желуди; соленое тесто и ткань; соленое тесто и фольга и т. д.).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E42C09">
        <w:rPr>
          <w:rFonts w:ascii="Times New Roman" w:hAnsi="Times New Roman" w:cs="Times New Roman"/>
          <w:b/>
          <w:spacing w:val="-16"/>
          <w:sz w:val="28"/>
          <w:szCs w:val="28"/>
        </w:rPr>
        <w:t>Уметь: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lastRenderedPageBreak/>
        <w:t>- соблюдать правила техники безопасности;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 вырезать, переводить образцы на соленое тесто;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 прочно соединять детали между собой;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 сотрудничать со своими сверстниками и принимать участие в коллективной работе;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-самостоятельно составлять декоративные композиции;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-украшать изделие из теста различными природными и декоративными материалами;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-правильно организовывать свое рабочее место;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-свободно пользоваться инструментами и приспособлениями для работы с соленым тестом.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09" w:rsidRPr="00E42C09" w:rsidRDefault="00EC6203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C09" w:rsidRPr="00E42C09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="00E42C09" w:rsidRPr="00E42C09">
        <w:rPr>
          <w:rFonts w:ascii="Times New Roman" w:hAnsi="Times New Roman" w:cs="Times New Roman"/>
          <w:b/>
          <w:sz w:val="28"/>
          <w:szCs w:val="28"/>
        </w:rPr>
        <w:t>сформированы навыки: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</w:t>
      </w:r>
      <w:r w:rsidRPr="00E4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C09">
        <w:rPr>
          <w:rFonts w:ascii="Times New Roman" w:hAnsi="Times New Roman" w:cs="Times New Roman"/>
          <w:sz w:val="28"/>
          <w:szCs w:val="28"/>
        </w:rPr>
        <w:t xml:space="preserve">изготовления изделий из солёного теста: игрушки, украшения, декоративные панно и картины; 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-работы с инструментами и приспособлениями ручного труда;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-навыки самостоятельной работы.</w:t>
      </w: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09" w:rsidRPr="007961E7" w:rsidRDefault="00E42C09" w:rsidP="00EC6203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240" w:after="60" w:line="276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7961E7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  <w:t>1.9. Формы подведения итогов реализации программы</w:t>
      </w:r>
    </w:p>
    <w:p w:rsidR="00E42C09" w:rsidRPr="00E42C09" w:rsidRDefault="00E42C09" w:rsidP="00EC6203">
      <w:p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E42C09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Основными формами подведения итогов</w:t>
      </w:r>
      <w:r w:rsidRPr="00E42C0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реализации программы являются:</w:t>
      </w:r>
    </w:p>
    <w:p w:rsidR="00E42C09" w:rsidRPr="00E42C09" w:rsidRDefault="00E42C09" w:rsidP="00EC6203">
      <w:pPr>
        <w:widowControl/>
        <w:tabs>
          <w:tab w:val="left" w:pos="993"/>
          <w:tab w:val="left" w:pos="8931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выставки творческих работ воспитанников в нашем центре;</w:t>
      </w:r>
    </w:p>
    <w:p w:rsidR="00437761" w:rsidRDefault="00E42C09" w:rsidP="00A72EB9">
      <w:pPr>
        <w:widowControl/>
        <w:tabs>
          <w:tab w:val="left" w:pos="993"/>
          <w:tab w:val="left" w:pos="8931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09">
        <w:rPr>
          <w:rFonts w:ascii="Times New Roman" w:hAnsi="Times New Roman" w:cs="Times New Roman"/>
          <w:sz w:val="28"/>
          <w:szCs w:val="28"/>
        </w:rPr>
        <w:t>выставки-конкурсы декоративно прикладного творчества на уровне  города, области.</w:t>
      </w:r>
    </w:p>
    <w:p w:rsidR="00A72EB9" w:rsidRDefault="00A72EB9" w:rsidP="00A72EB9">
      <w:pPr>
        <w:widowControl/>
        <w:tabs>
          <w:tab w:val="left" w:pos="993"/>
          <w:tab w:val="left" w:pos="8931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B9" w:rsidRDefault="00A72EB9" w:rsidP="00A72EB9">
      <w:pPr>
        <w:widowControl/>
        <w:tabs>
          <w:tab w:val="left" w:pos="993"/>
          <w:tab w:val="left" w:pos="8931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B9" w:rsidRDefault="00A72EB9" w:rsidP="00A72EB9">
      <w:pPr>
        <w:widowControl/>
        <w:tabs>
          <w:tab w:val="left" w:pos="993"/>
          <w:tab w:val="left" w:pos="8931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B9" w:rsidRDefault="00A72EB9" w:rsidP="00A72EB9">
      <w:pPr>
        <w:widowControl/>
        <w:tabs>
          <w:tab w:val="left" w:pos="993"/>
          <w:tab w:val="left" w:pos="8931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C09" w:rsidRPr="00437761" w:rsidRDefault="00E42C09" w:rsidP="00A72EB9">
      <w:pPr>
        <w:keepNext/>
        <w:pageBreakBefore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" w:name="_Toc366054190"/>
      <w:bookmarkStart w:id="2" w:name="_Toc366145678"/>
      <w:r w:rsidRPr="00E42C09">
        <w:rPr>
          <w:rFonts w:ascii="Times New Roman" w:hAnsi="Times New Roman" w:cs="Times New Roman"/>
          <w:b/>
          <w:caps/>
          <w:sz w:val="28"/>
          <w:szCs w:val="28"/>
          <w:lang w:val="en-US"/>
        </w:rPr>
        <w:lastRenderedPageBreak/>
        <w:t>II</w:t>
      </w:r>
      <w:r w:rsidRPr="00E42C09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437761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  <w:bookmarkEnd w:id="1"/>
      <w:bookmarkEnd w:id="2"/>
    </w:p>
    <w:p w:rsidR="00E42C09" w:rsidRPr="00437761" w:rsidRDefault="00E42C09" w:rsidP="00E42C09">
      <w:pPr>
        <w:suppressAutoHyphens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</w:p>
    <w:p w:rsidR="00437761" w:rsidRPr="00437761" w:rsidRDefault="00437761" w:rsidP="00437761">
      <w:pPr>
        <w:rPr>
          <w:lang w:eastAsia="ar-SA"/>
        </w:rPr>
      </w:pPr>
      <w:bookmarkStart w:id="3" w:name="_Toc366145679"/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5011"/>
        <w:gridCol w:w="975"/>
        <w:gridCol w:w="1119"/>
        <w:gridCol w:w="1385"/>
      </w:tblGrid>
      <w:tr w:rsidR="00DA49F6" w:rsidTr="00EE5364">
        <w:trPr>
          <w:cantSplit/>
          <w:trHeight w:val="246"/>
        </w:trPr>
        <w:tc>
          <w:tcPr>
            <w:tcW w:w="568" w:type="pct"/>
            <w:vMerge w:val="restart"/>
            <w:vAlign w:val="center"/>
          </w:tcPr>
          <w:p w:rsidR="00DA49F6" w:rsidRPr="00052099" w:rsidRDefault="00DA49F6" w:rsidP="00EE5364">
            <w:pPr>
              <w:pStyle w:val="afc"/>
              <w:tabs>
                <w:tab w:val="left" w:pos="8931"/>
              </w:tabs>
            </w:pPr>
            <w:r w:rsidRPr="00052099">
              <w:t>№</w:t>
            </w:r>
          </w:p>
        </w:tc>
        <w:tc>
          <w:tcPr>
            <w:tcW w:w="2616" w:type="pct"/>
            <w:vMerge w:val="restart"/>
            <w:vAlign w:val="center"/>
          </w:tcPr>
          <w:p w:rsidR="00DA49F6" w:rsidRPr="00052099" w:rsidRDefault="00DA49F6" w:rsidP="00EE5364">
            <w:pPr>
              <w:pStyle w:val="afc"/>
              <w:tabs>
                <w:tab w:val="left" w:pos="8931"/>
              </w:tabs>
            </w:pPr>
            <w:r w:rsidRPr="00052099">
              <w:t>Разделы и темы занятий</w:t>
            </w:r>
          </w:p>
        </w:tc>
        <w:tc>
          <w:tcPr>
            <w:tcW w:w="509" w:type="pct"/>
            <w:vMerge w:val="restart"/>
            <w:vAlign w:val="center"/>
          </w:tcPr>
          <w:p w:rsidR="00DA49F6" w:rsidRPr="00052099" w:rsidRDefault="00DA49F6" w:rsidP="00EE5364">
            <w:pPr>
              <w:pStyle w:val="afc"/>
              <w:tabs>
                <w:tab w:val="left" w:pos="8931"/>
              </w:tabs>
            </w:pPr>
            <w:r w:rsidRPr="00052099">
              <w:t>Всего</w:t>
            </w:r>
          </w:p>
          <w:p w:rsidR="00DA49F6" w:rsidRPr="00052099" w:rsidRDefault="00DA49F6" w:rsidP="00EE5364">
            <w:pPr>
              <w:pStyle w:val="afc"/>
              <w:tabs>
                <w:tab w:val="left" w:pos="8931"/>
              </w:tabs>
            </w:pPr>
            <w:r w:rsidRPr="00052099">
              <w:t>часов</w:t>
            </w:r>
          </w:p>
        </w:tc>
        <w:tc>
          <w:tcPr>
            <w:tcW w:w="1308" w:type="pct"/>
            <w:gridSpan w:val="2"/>
            <w:vAlign w:val="center"/>
          </w:tcPr>
          <w:p w:rsidR="00DA49F6" w:rsidRPr="00052099" w:rsidRDefault="00DA49F6" w:rsidP="00EE5364">
            <w:pPr>
              <w:pStyle w:val="afc"/>
              <w:tabs>
                <w:tab w:val="left" w:pos="8931"/>
              </w:tabs>
            </w:pPr>
            <w:r w:rsidRPr="00052099">
              <w:t>Кол-во часов</w:t>
            </w:r>
          </w:p>
        </w:tc>
      </w:tr>
      <w:tr w:rsidR="00DA49F6" w:rsidTr="00EE5364">
        <w:trPr>
          <w:cantSplit/>
          <w:trHeight w:val="416"/>
        </w:trPr>
        <w:tc>
          <w:tcPr>
            <w:tcW w:w="568" w:type="pct"/>
            <w:vMerge/>
          </w:tcPr>
          <w:p w:rsidR="00DA49F6" w:rsidRPr="00052099" w:rsidRDefault="00DA49F6" w:rsidP="00EE5364">
            <w:pPr>
              <w:pStyle w:val="afc"/>
              <w:tabs>
                <w:tab w:val="left" w:pos="8931"/>
              </w:tabs>
            </w:pPr>
          </w:p>
        </w:tc>
        <w:tc>
          <w:tcPr>
            <w:tcW w:w="2616" w:type="pct"/>
            <w:vMerge/>
          </w:tcPr>
          <w:p w:rsidR="00DA49F6" w:rsidRPr="00052099" w:rsidRDefault="00DA49F6" w:rsidP="00EE5364">
            <w:pPr>
              <w:pStyle w:val="afc"/>
              <w:tabs>
                <w:tab w:val="left" w:pos="8931"/>
              </w:tabs>
            </w:pPr>
          </w:p>
        </w:tc>
        <w:tc>
          <w:tcPr>
            <w:tcW w:w="509" w:type="pct"/>
            <w:vMerge/>
          </w:tcPr>
          <w:p w:rsidR="00DA49F6" w:rsidRPr="00052099" w:rsidRDefault="00DA49F6" w:rsidP="00EE5364">
            <w:pPr>
              <w:pStyle w:val="afc"/>
              <w:tabs>
                <w:tab w:val="left" w:pos="8931"/>
              </w:tabs>
            </w:pPr>
          </w:p>
        </w:tc>
        <w:tc>
          <w:tcPr>
            <w:tcW w:w="584" w:type="pct"/>
          </w:tcPr>
          <w:p w:rsidR="00DA49F6" w:rsidRPr="00052099" w:rsidRDefault="00DA49F6" w:rsidP="00EE5364">
            <w:pPr>
              <w:pStyle w:val="afc"/>
              <w:tabs>
                <w:tab w:val="left" w:pos="8931"/>
              </w:tabs>
            </w:pPr>
            <w:r w:rsidRPr="00052099">
              <w:t>теория</w:t>
            </w:r>
          </w:p>
        </w:tc>
        <w:tc>
          <w:tcPr>
            <w:tcW w:w="724" w:type="pct"/>
          </w:tcPr>
          <w:p w:rsidR="00DA49F6" w:rsidRPr="00052099" w:rsidRDefault="00DA49F6" w:rsidP="00EE5364">
            <w:pPr>
              <w:pStyle w:val="afc"/>
              <w:tabs>
                <w:tab w:val="left" w:pos="8931"/>
              </w:tabs>
            </w:pPr>
            <w:r w:rsidRPr="00052099">
              <w:t>практика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D80D70" w:rsidRDefault="00DA49F6" w:rsidP="00EE5364">
            <w:pPr>
              <w:pStyle w:val="aff"/>
              <w:rPr>
                <w:b/>
                <w:lang w:val="ru-RU"/>
              </w:rPr>
            </w:pPr>
            <w:r w:rsidRPr="00AE1552">
              <w:rPr>
                <w:b/>
              </w:rPr>
              <w:t>I.</w:t>
            </w:r>
          </w:p>
        </w:tc>
        <w:tc>
          <w:tcPr>
            <w:tcW w:w="2616" w:type="pct"/>
          </w:tcPr>
          <w:p w:rsidR="00DA49F6" w:rsidRPr="00AE1552" w:rsidRDefault="00DA49F6" w:rsidP="00EE5364">
            <w:pPr>
              <w:pStyle w:val="aff"/>
              <w:rPr>
                <w:b/>
              </w:rPr>
            </w:pPr>
            <w:proofErr w:type="spellStart"/>
            <w:r w:rsidRPr="00AE1552">
              <w:rPr>
                <w:b/>
              </w:rPr>
              <w:t>Введение</w:t>
            </w:r>
            <w:proofErr w:type="spellEnd"/>
            <w:r w:rsidRPr="00AE1552">
              <w:rPr>
                <w:b/>
              </w:rPr>
              <w:t>:</w:t>
            </w:r>
          </w:p>
        </w:tc>
        <w:tc>
          <w:tcPr>
            <w:tcW w:w="509" w:type="pct"/>
            <w:vAlign w:val="center"/>
          </w:tcPr>
          <w:p w:rsidR="00DA49F6" w:rsidRPr="00DC0F67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84" w:type="pct"/>
          </w:tcPr>
          <w:p w:rsidR="00DA49F6" w:rsidRPr="00DC0F67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4" w:type="pct"/>
          </w:tcPr>
          <w:p w:rsidR="00DA49F6" w:rsidRPr="00AE1552" w:rsidRDefault="00DA49F6" w:rsidP="00EE5364">
            <w:pPr>
              <w:pStyle w:val="aff"/>
              <w:jc w:val="center"/>
              <w:rPr>
                <w:b/>
              </w:rPr>
            </w:pPr>
            <w:r w:rsidRPr="00AE1552">
              <w:rPr>
                <w:b/>
              </w:rPr>
              <w:t>-</w:t>
            </w:r>
          </w:p>
        </w:tc>
      </w:tr>
      <w:tr w:rsidR="00DA49F6" w:rsidTr="00EE5364">
        <w:trPr>
          <w:cantSplit/>
          <w:trHeight w:val="344"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>
              <w:t>1.</w:t>
            </w:r>
            <w:r>
              <w:rPr>
                <w:lang w:val="ru-RU"/>
              </w:rPr>
              <w:t>1</w:t>
            </w:r>
            <w:r w:rsidRPr="00AF442A">
              <w:t>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История  возникновения и применения изделий из соленого теста.</w:t>
            </w:r>
          </w:p>
        </w:tc>
        <w:tc>
          <w:tcPr>
            <w:tcW w:w="509" w:type="pct"/>
            <w:vAlign w:val="center"/>
          </w:tcPr>
          <w:p w:rsidR="00DA49F6" w:rsidRPr="00DC0F67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4" w:type="pct"/>
            <w:vAlign w:val="center"/>
          </w:tcPr>
          <w:p w:rsidR="00DA49F6" w:rsidRPr="00DC0F67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4" w:type="pct"/>
            <w:vAlign w:val="center"/>
          </w:tcPr>
          <w:p w:rsidR="00DA49F6" w:rsidRPr="00AB2B21" w:rsidRDefault="00DA49F6" w:rsidP="00EE5364">
            <w:pPr>
              <w:pStyle w:val="aff"/>
              <w:jc w:val="center"/>
            </w:pP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r w:rsidRPr="00D80D70">
              <w:rPr>
                <w:b/>
              </w:rPr>
              <w:t>II.</w:t>
            </w:r>
          </w:p>
        </w:tc>
        <w:tc>
          <w:tcPr>
            <w:tcW w:w="2616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proofErr w:type="spellStart"/>
            <w:r w:rsidRPr="00D80D70">
              <w:rPr>
                <w:b/>
              </w:rPr>
              <w:t>Подготовительный</w:t>
            </w:r>
            <w:proofErr w:type="spellEnd"/>
            <w:r w:rsidRPr="00D80D70">
              <w:rPr>
                <w:b/>
              </w:rPr>
              <w:t>:</w:t>
            </w:r>
          </w:p>
        </w:tc>
        <w:tc>
          <w:tcPr>
            <w:tcW w:w="509" w:type="pct"/>
          </w:tcPr>
          <w:p w:rsidR="00DA49F6" w:rsidRPr="00D80D70" w:rsidRDefault="00DA49F6" w:rsidP="00EE5364">
            <w:pPr>
              <w:pStyle w:val="aff"/>
              <w:jc w:val="center"/>
              <w:rPr>
                <w:b/>
              </w:rPr>
            </w:pPr>
            <w:r w:rsidRPr="00D80D70">
              <w:rPr>
                <w:b/>
              </w:rPr>
              <w:t>4</w:t>
            </w:r>
          </w:p>
        </w:tc>
        <w:tc>
          <w:tcPr>
            <w:tcW w:w="584" w:type="pct"/>
          </w:tcPr>
          <w:p w:rsidR="00DA49F6" w:rsidRPr="00D80D70" w:rsidRDefault="00DA49F6" w:rsidP="00EE5364">
            <w:pPr>
              <w:pStyle w:val="aff"/>
              <w:jc w:val="center"/>
              <w:rPr>
                <w:b/>
              </w:rPr>
            </w:pPr>
            <w:bookmarkStart w:id="4" w:name="_Toc366054194"/>
            <w:r w:rsidRPr="00D80D70">
              <w:rPr>
                <w:b/>
              </w:rPr>
              <w:t>2</w:t>
            </w:r>
            <w:bookmarkEnd w:id="4"/>
          </w:p>
        </w:tc>
        <w:tc>
          <w:tcPr>
            <w:tcW w:w="724" w:type="pct"/>
          </w:tcPr>
          <w:p w:rsidR="00DA49F6" w:rsidRPr="00D80D70" w:rsidRDefault="00DA49F6" w:rsidP="00EE5364">
            <w:pPr>
              <w:pStyle w:val="aff"/>
              <w:jc w:val="center"/>
              <w:rPr>
                <w:b/>
              </w:rPr>
            </w:pPr>
            <w:r w:rsidRPr="00D80D70">
              <w:rPr>
                <w:b/>
              </w:rPr>
              <w:t>2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2.1.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Основные приемы и способы лепки</w:t>
            </w:r>
          </w:p>
        </w:tc>
        <w:tc>
          <w:tcPr>
            <w:tcW w:w="509" w:type="pct"/>
          </w:tcPr>
          <w:p w:rsidR="00DA49F6" w:rsidRPr="00AB2B21" w:rsidRDefault="00DA49F6" w:rsidP="00EE5364">
            <w:pPr>
              <w:pStyle w:val="aff"/>
              <w:jc w:val="center"/>
            </w:pPr>
            <w:r w:rsidRPr="00AB2B21">
              <w:t>2</w:t>
            </w:r>
          </w:p>
        </w:tc>
        <w:tc>
          <w:tcPr>
            <w:tcW w:w="584" w:type="pct"/>
          </w:tcPr>
          <w:p w:rsidR="00DA49F6" w:rsidRPr="00AB2B21" w:rsidRDefault="00DA49F6" w:rsidP="00EE5364">
            <w:pPr>
              <w:pStyle w:val="aff"/>
              <w:jc w:val="center"/>
            </w:pPr>
            <w:bookmarkStart w:id="5" w:name="_Toc366054195"/>
            <w:r w:rsidRPr="00AB2B21">
              <w:t>1</w:t>
            </w:r>
            <w:bookmarkEnd w:id="5"/>
          </w:p>
        </w:tc>
        <w:tc>
          <w:tcPr>
            <w:tcW w:w="724" w:type="pct"/>
          </w:tcPr>
          <w:p w:rsidR="00DA49F6" w:rsidRPr="00AB2B21" w:rsidRDefault="00DA49F6" w:rsidP="00EE5364">
            <w:pPr>
              <w:pStyle w:val="aff"/>
              <w:jc w:val="center"/>
            </w:pPr>
            <w:r w:rsidRPr="00AB2B21"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2.2.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Основные приемы и техники рисования</w:t>
            </w:r>
          </w:p>
        </w:tc>
        <w:tc>
          <w:tcPr>
            <w:tcW w:w="509" w:type="pct"/>
          </w:tcPr>
          <w:p w:rsidR="00DA49F6" w:rsidRPr="00AB2B21" w:rsidRDefault="00DA49F6" w:rsidP="00EE5364">
            <w:pPr>
              <w:shd w:val="clear" w:color="auto" w:fill="FFFFFF"/>
              <w:tabs>
                <w:tab w:val="left" w:pos="8931"/>
              </w:tabs>
              <w:ind w:left="-509" w:firstLine="509"/>
              <w:jc w:val="center"/>
              <w:rPr>
                <w:rFonts w:cs="Times New Roman"/>
                <w:sz w:val="26"/>
                <w:szCs w:val="26"/>
              </w:rPr>
            </w:pPr>
            <w:r w:rsidRPr="00AB2B2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84" w:type="pct"/>
          </w:tcPr>
          <w:p w:rsidR="00DA49F6" w:rsidRPr="00AB2B21" w:rsidRDefault="00DA49F6" w:rsidP="00EE5364">
            <w:pPr>
              <w:pStyle w:val="a0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724" w:type="pct"/>
          </w:tcPr>
          <w:p w:rsidR="00DA49F6" w:rsidRPr="00AB2B21" w:rsidRDefault="00DA49F6" w:rsidP="00EE5364">
            <w:pPr>
              <w:shd w:val="clear" w:color="auto" w:fill="FFFFFF"/>
              <w:tabs>
                <w:tab w:val="left" w:pos="8931"/>
              </w:tabs>
              <w:ind w:left="-509" w:firstLine="509"/>
              <w:jc w:val="center"/>
              <w:rPr>
                <w:rFonts w:cs="Times New Roman"/>
                <w:sz w:val="26"/>
                <w:szCs w:val="26"/>
              </w:rPr>
            </w:pPr>
            <w:r w:rsidRPr="00AB2B21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r w:rsidRPr="00D80D70">
              <w:rPr>
                <w:b/>
              </w:rPr>
              <w:t>III</w:t>
            </w:r>
          </w:p>
        </w:tc>
        <w:tc>
          <w:tcPr>
            <w:tcW w:w="2616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proofErr w:type="spellStart"/>
            <w:r w:rsidRPr="00D80D70">
              <w:rPr>
                <w:b/>
              </w:rPr>
              <w:t>Изделия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основе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шара</w:t>
            </w:r>
            <w:proofErr w:type="spellEnd"/>
            <w:r w:rsidRPr="00D80D70">
              <w:rPr>
                <w:b/>
              </w:rPr>
              <w:t>:</w:t>
            </w:r>
          </w:p>
        </w:tc>
        <w:tc>
          <w:tcPr>
            <w:tcW w:w="509" w:type="pct"/>
          </w:tcPr>
          <w:p w:rsidR="00DA49F6" w:rsidRPr="00D80D70" w:rsidRDefault="00DA49F6" w:rsidP="00EE5364">
            <w:pPr>
              <w:shd w:val="clear" w:color="auto" w:fill="FFFFFF"/>
              <w:tabs>
                <w:tab w:val="left" w:pos="8931"/>
              </w:tabs>
              <w:ind w:left="-523" w:firstLine="523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84" w:type="pct"/>
          </w:tcPr>
          <w:p w:rsidR="00DA49F6" w:rsidRPr="00120342" w:rsidRDefault="00DA49F6" w:rsidP="00EE5364">
            <w:pPr>
              <w:pStyle w:val="a0"/>
              <w:numPr>
                <w:ilvl w:val="0"/>
                <w:numId w:val="0"/>
              </w:num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4" w:type="pct"/>
          </w:tcPr>
          <w:p w:rsidR="00DA49F6" w:rsidRPr="00D80D70" w:rsidRDefault="00DA49F6" w:rsidP="00EE5364">
            <w:pPr>
              <w:shd w:val="clear" w:color="auto" w:fill="FFFFFF"/>
              <w:tabs>
                <w:tab w:val="left" w:pos="8931"/>
              </w:tabs>
              <w:ind w:left="-523" w:firstLine="523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3.1.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Лепка: неваляшка, колобок и др.</w:t>
            </w:r>
          </w:p>
        </w:tc>
        <w:tc>
          <w:tcPr>
            <w:tcW w:w="509" w:type="pct"/>
          </w:tcPr>
          <w:p w:rsidR="00DA49F6" w:rsidRPr="00DC0F67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4" w:type="pct"/>
          </w:tcPr>
          <w:p w:rsidR="00DA49F6" w:rsidRDefault="00DA49F6" w:rsidP="00EE5364">
            <w:pPr>
              <w:pStyle w:val="aff"/>
              <w:jc w:val="center"/>
            </w:pPr>
            <w:bookmarkStart w:id="6" w:name="_Toc366054198"/>
            <w:r>
              <w:t>1</w:t>
            </w:r>
            <w:bookmarkEnd w:id="6"/>
          </w:p>
        </w:tc>
        <w:tc>
          <w:tcPr>
            <w:tcW w:w="724" w:type="pct"/>
          </w:tcPr>
          <w:p w:rsidR="00DA49F6" w:rsidRPr="00DC0F67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3.2.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Роспись изделий на основе шара</w:t>
            </w:r>
          </w:p>
        </w:tc>
        <w:tc>
          <w:tcPr>
            <w:tcW w:w="509" w:type="pct"/>
          </w:tcPr>
          <w:p w:rsidR="00DA49F6" w:rsidRPr="00120342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4" w:type="pct"/>
          </w:tcPr>
          <w:p w:rsidR="00DA49F6" w:rsidRPr="00120342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4" w:type="pct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r w:rsidRPr="00D80D70">
              <w:rPr>
                <w:b/>
              </w:rPr>
              <w:t>IV</w:t>
            </w:r>
          </w:p>
        </w:tc>
        <w:tc>
          <w:tcPr>
            <w:tcW w:w="2616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proofErr w:type="spellStart"/>
            <w:r w:rsidRPr="00D80D70">
              <w:rPr>
                <w:b/>
              </w:rPr>
              <w:t>Изделия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основе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конуса</w:t>
            </w:r>
            <w:proofErr w:type="spellEnd"/>
            <w:r w:rsidRPr="00D80D70">
              <w:rPr>
                <w:b/>
              </w:rPr>
              <w:t>:</w:t>
            </w:r>
          </w:p>
        </w:tc>
        <w:tc>
          <w:tcPr>
            <w:tcW w:w="509" w:type="pct"/>
          </w:tcPr>
          <w:p w:rsidR="00DA49F6" w:rsidRPr="00DC0F67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84" w:type="pct"/>
          </w:tcPr>
          <w:p w:rsidR="00DA49F6" w:rsidRPr="00120342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4" w:type="pct"/>
          </w:tcPr>
          <w:p w:rsidR="00DA49F6" w:rsidRPr="00DC0F67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4.1.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Лепка: пирамидка, мышка и др.</w:t>
            </w:r>
          </w:p>
        </w:tc>
        <w:tc>
          <w:tcPr>
            <w:tcW w:w="509" w:type="pct"/>
          </w:tcPr>
          <w:p w:rsidR="00DA49F6" w:rsidRPr="00DC0F67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4" w:type="pct"/>
          </w:tcPr>
          <w:p w:rsidR="00DA49F6" w:rsidRDefault="00DA49F6" w:rsidP="00EE5364">
            <w:pPr>
              <w:pStyle w:val="aff"/>
              <w:jc w:val="center"/>
            </w:pPr>
            <w:bookmarkStart w:id="7" w:name="_Toc366054201"/>
            <w:r>
              <w:t>1</w:t>
            </w:r>
            <w:bookmarkEnd w:id="7"/>
          </w:p>
        </w:tc>
        <w:tc>
          <w:tcPr>
            <w:tcW w:w="724" w:type="pct"/>
          </w:tcPr>
          <w:p w:rsidR="00DA49F6" w:rsidRPr="00DC0F67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4.2.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Роспись изделий на основе конуса</w:t>
            </w:r>
          </w:p>
        </w:tc>
        <w:tc>
          <w:tcPr>
            <w:tcW w:w="509" w:type="pct"/>
          </w:tcPr>
          <w:p w:rsidR="00DA49F6" w:rsidRPr="00120342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4" w:type="pct"/>
          </w:tcPr>
          <w:p w:rsidR="00DA49F6" w:rsidRPr="00120342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4" w:type="pct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r w:rsidRPr="00D80D70">
              <w:rPr>
                <w:b/>
              </w:rPr>
              <w:t>V</w:t>
            </w:r>
          </w:p>
        </w:tc>
        <w:tc>
          <w:tcPr>
            <w:tcW w:w="2616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proofErr w:type="spellStart"/>
            <w:r w:rsidRPr="00D80D70">
              <w:rPr>
                <w:b/>
              </w:rPr>
              <w:t>Изделия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основе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цилиндра</w:t>
            </w:r>
            <w:proofErr w:type="spellEnd"/>
            <w:r w:rsidRPr="00D80D70">
              <w:rPr>
                <w:b/>
              </w:rPr>
              <w:t>:</w:t>
            </w:r>
          </w:p>
        </w:tc>
        <w:tc>
          <w:tcPr>
            <w:tcW w:w="509" w:type="pct"/>
          </w:tcPr>
          <w:p w:rsidR="00DA49F6" w:rsidRPr="00DC0F67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84" w:type="pct"/>
          </w:tcPr>
          <w:p w:rsidR="00DA49F6" w:rsidRPr="00120342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4" w:type="pct"/>
          </w:tcPr>
          <w:p w:rsidR="00DA49F6" w:rsidRPr="00DC0F67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5.1.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Лепка: веночки, дерево и т.д.</w:t>
            </w:r>
          </w:p>
        </w:tc>
        <w:tc>
          <w:tcPr>
            <w:tcW w:w="509" w:type="pct"/>
          </w:tcPr>
          <w:p w:rsidR="00DA49F6" w:rsidRPr="00DC0F67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4" w:type="pct"/>
          </w:tcPr>
          <w:p w:rsidR="00DA49F6" w:rsidRDefault="00DA49F6" w:rsidP="00EE5364">
            <w:pPr>
              <w:pStyle w:val="aff"/>
              <w:jc w:val="center"/>
            </w:pPr>
            <w:bookmarkStart w:id="8" w:name="_Toc366054204"/>
            <w:r>
              <w:t>1</w:t>
            </w:r>
            <w:bookmarkEnd w:id="8"/>
          </w:p>
        </w:tc>
        <w:tc>
          <w:tcPr>
            <w:tcW w:w="724" w:type="pct"/>
          </w:tcPr>
          <w:p w:rsidR="00DA49F6" w:rsidRPr="00DC0F67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5.2.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Роспись изделий на основе цилиндра</w:t>
            </w:r>
          </w:p>
        </w:tc>
        <w:tc>
          <w:tcPr>
            <w:tcW w:w="509" w:type="pct"/>
          </w:tcPr>
          <w:p w:rsidR="00DA49F6" w:rsidRPr="00120342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4" w:type="pct"/>
          </w:tcPr>
          <w:p w:rsidR="00DA49F6" w:rsidRPr="00120342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4" w:type="pct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r w:rsidRPr="00D80D70">
              <w:rPr>
                <w:b/>
              </w:rPr>
              <w:t>VI</w:t>
            </w:r>
          </w:p>
        </w:tc>
        <w:tc>
          <w:tcPr>
            <w:tcW w:w="2616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proofErr w:type="spellStart"/>
            <w:r w:rsidRPr="00D80D70">
              <w:rPr>
                <w:b/>
              </w:rPr>
              <w:t>Изделия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основе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80D70">
              <w:rPr>
                <w:b/>
              </w:rPr>
              <w:t>пластины</w:t>
            </w:r>
            <w:proofErr w:type="spellEnd"/>
            <w:r w:rsidRPr="00D80D70">
              <w:rPr>
                <w:b/>
              </w:rPr>
              <w:t>:</w:t>
            </w:r>
          </w:p>
        </w:tc>
        <w:tc>
          <w:tcPr>
            <w:tcW w:w="509" w:type="pct"/>
          </w:tcPr>
          <w:p w:rsidR="00DA49F6" w:rsidRPr="00DC0F67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84" w:type="pct"/>
          </w:tcPr>
          <w:p w:rsidR="00DA49F6" w:rsidRPr="00120342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4" w:type="pct"/>
          </w:tcPr>
          <w:p w:rsidR="00DA49F6" w:rsidRPr="00DC0F67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6.1.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Лепка: ежик, птичка и др.</w:t>
            </w:r>
          </w:p>
        </w:tc>
        <w:tc>
          <w:tcPr>
            <w:tcW w:w="509" w:type="pct"/>
          </w:tcPr>
          <w:p w:rsidR="00DA49F6" w:rsidRPr="00DC0F67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4" w:type="pct"/>
          </w:tcPr>
          <w:p w:rsidR="00DA49F6" w:rsidRDefault="00DA49F6" w:rsidP="00EE5364">
            <w:pPr>
              <w:pStyle w:val="aff"/>
              <w:jc w:val="center"/>
            </w:pPr>
            <w:bookmarkStart w:id="9" w:name="_Toc366054207"/>
            <w:r>
              <w:t>1</w:t>
            </w:r>
            <w:bookmarkEnd w:id="9"/>
          </w:p>
        </w:tc>
        <w:tc>
          <w:tcPr>
            <w:tcW w:w="724" w:type="pct"/>
          </w:tcPr>
          <w:p w:rsidR="00DA49F6" w:rsidRPr="00DC0F67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6.2.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Роспись изделий на основе пластины</w:t>
            </w:r>
          </w:p>
        </w:tc>
        <w:tc>
          <w:tcPr>
            <w:tcW w:w="509" w:type="pct"/>
          </w:tcPr>
          <w:p w:rsidR="00DA49F6" w:rsidRPr="00120342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4" w:type="pct"/>
          </w:tcPr>
          <w:p w:rsidR="00DA49F6" w:rsidRPr="00120342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4" w:type="pct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r w:rsidRPr="00D80D70">
              <w:rPr>
                <w:b/>
              </w:rPr>
              <w:t>VII</w:t>
            </w:r>
          </w:p>
        </w:tc>
        <w:tc>
          <w:tcPr>
            <w:tcW w:w="2616" w:type="pct"/>
          </w:tcPr>
          <w:p w:rsidR="00DA49F6" w:rsidRPr="00D80D70" w:rsidRDefault="00DA49F6" w:rsidP="00EE5364">
            <w:pPr>
              <w:pStyle w:val="aff"/>
              <w:rPr>
                <w:b/>
                <w:lang w:val="ru-RU"/>
              </w:rPr>
            </w:pPr>
            <w:r w:rsidRPr="00D80D70">
              <w:rPr>
                <w:b/>
                <w:lang w:val="ru-RU"/>
              </w:rPr>
              <w:t>Общие этапы изготовления и обработки изделий из соленого теста.</w:t>
            </w:r>
          </w:p>
        </w:tc>
        <w:tc>
          <w:tcPr>
            <w:tcW w:w="509" w:type="pct"/>
          </w:tcPr>
          <w:p w:rsidR="00DA49F6" w:rsidRPr="00D80D70" w:rsidRDefault="00DA49F6" w:rsidP="00EE5364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4" w:type="pct"/>
          </w:tcPr>
          <w:p w:rsidR="00DA49F6" w:rsidRPr="00D80D70" w:rsidRDefault="00DA49F6" w:rsidP="00EE5364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4" w:type="pct"/>
          </w:tcPr>
          <w:p w:rsidR="00DA49F6" w:rsidRPr="00D80D70" w:rsidRDefault="00DA49F6" w:rsidP="00EE5364">
            <w:pPr>
              <w:pStyle w:val="aff"/>
              <w:jc w:val="center"/>
              <w:rPr>
                <w:b/>
              </w:rPr>
            </w:pPr>
            <w:r w:rsidRPr="00D80D70">
              <w:rPr>
                <w:b/>
              </w:rPr>
              <w:t>3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7.1.</w:t>
            </w:r>
          </w:p>
        </w:tc>
        <w:tc>
          <w:tcPr>
            <w:tcW w:w="2616" w:type="pct"/>
          </w:tcPr>
          <w:p w:rsidR="00DA49F6" w:rsidRDefault="00DA49F6" w:rsidP="00EE5364">
            <w:pPr>
              <w:pStyle w:val="aff"/>
            </w:pPr>
            <w:proofErr w:type="spellStart"/>
            <w:r>
              <w:t>Основной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рецепт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соленого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теста</w:t>
            </w:r>
            <w:proofErr w:type="spellEnd"/>
          </w:p>
        </w:tc>
        <w:tc>
          <w:tcPr>
            <w:tcW w:w="509" w:type="pct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  <w:tc>
          <w:tcPr>
            <w:tcW w:w="584" w:type="pct"/>
          </w:tcPr>
          <w:p w:rsidR="00DA49F6" w:rsidRDefault="00DA49F6" w:rsidP="00EE5364">
            <w:pPr>
              <w:pStyle w:val="aff"/>
              <w:jc w:val="center"/>
            </w:pPr>
            <w:r>
              <w:t>-</w:t>
            </w:r>
          </w:p>
        </w:tc>
        <w:tc>
          <w:tcPr>
            <w:tcW w:w="724" w:type="pct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7.2.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 xml:space="preserve">Сушка изделий, </w:t>
            </w:r>
            <w:proofErr w:type="spellStart"/>
            <w:r w:rsidRPr="00AC79E8">
              <w:rPr>
                <w:lang w:val="ru-RU"/>
              </w:rPr>
              <w:t>подрумянивание</w:t>
            </w:r>
            <w:proofErr w:type="spellEnd"/>
            <w:r w:rsidRPr="00AC79E8">
              <w:rPr>
                <w:lang w:val="ru-RU"/>
              </w:rPr>
              <w:t xml:space="preserve"> и глазурование</w:t>
            </w:r>
          </w:p>
        </w:tc>
        <w:tc>
          <w:tcPr>
            <w:tcW w:w="509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  <w:tc>
          <w:tcPr>
            <w:tcW w:w="584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r>
              <w:t>-</w:t>
            </w:r>
          </w:p>
        </w:tc>
        <w:tc>
          <w:tcPr>
            <w:tcW w:w="724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7.3.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 xml:space="preserve">Раскрашивание готовых изделий, грунтовка, покрытие лаком </w:t>
            </w:r>
          </w:p>
        </w:tc>
        <w:tc>
          <w:tcPr>
            <w:tcW w:w="509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r>
              <w:t>2</w:t>
            </w:r>
          </w:p>
        </w:tc>
        <w:tc>
          <w:tcPr>
            <w:tcW w:w="584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bookmarkStart w:id="10" w:name="_Toc366054212"/>
            <w:r>
              <w:t>1</w:t>
            </w:r>
            <w:bookmarkEnd w:id="10"/>
          </w:p>
        </w:tc>
        <w:tc>
          <w:tcPr>
            <w:tcW w:w="724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r w:rsidRPr="00D80D70">
              <w:rPr>
                <w:b/>
              </w:rPr>
              <w:t>VIII</w:t>
            </w:r>
          </w:p>
        </w:tc>
        <w:tc>
          <w:tcPr>
            <w:tcW w:w="2616" w:type="pct"/>
          </w:tcPr>
          <w:p w:rsidR="00DA49F6" w:rsidRPr="00D80D70" w:rsidRDefault="00DA49F6" w:rsidP="00EE5364">
            <w:pPr>
              <w:pStyle w:val="aff"/>
              <w:rPr>
                <w:b/>
                <w:lang w:val="ru-RU"/>
              </w:rPr>
            </w:pPr>
            <w:r w:rsidRPr="00D80D70">
              <w:rPr>
                <w:b/>
                <w:lang w:val="ru-RU"/>
              </w:rPr>
              <w:t>Мелкие орнаментальные детали и композиции из них</w:t>
            </w:r>
          </w:p>
        </w:tc>
        <w:tc>
          <w:tcPr>
            <w:tcW w:w="509" w:type="pct"/>
            <w:vAlign w:val="center"/>
          </w:tcPr>
          <w:p w:rsidR="00DA49F6" w:rsidRPr="00C91C78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84" w:type="pct"/>
            <w:vAlign w:val="center"/>
          </w:tcPr>
          <w:p w:rsidR="00DA49F6" w:rsidRPr="0023680D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4" w:type="pct"/>
            <w:vAlign w:val="center"/>
          </w:tcPr>
          <w:p w:rsidR="00DA49F6" w:rsidRPr="00C91C78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 w:rsidRPr="00AF442A">
              <w:t>8.1.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Мелкие орнаментальные детали (листочки, кружочки, цветы, фрукты, ягоды, и др.)</w:t>
            </w:r>
          </w:p>
        </w:tc>
        <w:tc>
          <w:tcPr>
            <w:tcW w:w="509" w:type="pct"/>
            <w:vAlign w:val="center"/>
          </w:tcPr>
          <w:p w:rsidR="00DA49F6" w:rsidRPr="00C91C78" w:rsidRDefault="00DA49F6" w:rsidP="00EE5364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 xml:space="preserve">     2</w:t>
            </w:r>
          </w:p>
        </w:tc>
        <w:tc>
          <w:tcPr>
            <w:tcW w:w="584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bookmarkStart w:id="11" w:name="_Toc366054214"/>
            <w:r>
              <w:t>1</w:t>
            </w:r>
            <w:bookmarkEnd w:id="11"/>
          </w:p>
        </w:tc>
        <w:tc>
          <w:tcPr>
            <w:tcW w:w="724" w:type="pct"/>
            <w:vAlign w:val="center"/>
          </w:tcPr>
          <w:p w:rsidR="00DA49F6" w:rsidRPr="00C91C78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DA49F6" w:rsidRPr="00D80D70" w:rsidRDefault="00DA49F6" w:rsidP="00EE5364">
            <w:pPr>
              <w:pStyle w:val="aff"/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IX</w:t>
            </w:r>
            <w:r>
              <w:rPr>
                <w:b/>
                <w:lang w:val="ru-RU"/>
              </w:rPr>
              <w:t xml:space="preserve">    </w:t>
            </w:r>
          </w:p>
        </w:tc>
        <w:tc>
          <w:tcPr>
            <w:tcW w:w="2616" w:type="pct"/>
            <w:tcBorders>
              <w:left w:val="single" w:sz="4" w:space="0" w:color="auto"/>
              <w:right w:val="single" w:sz="4" w:space="0" w:color="auto"/>
            </w:tcBorders>
          </w:tcPr>
          <w:p w:rsidR="00DA49F6" w:rsidRPr="00D80D70" w:rsidRDefault="00DA49F6" w:rsidP="00EE5364">
            <w:pPr>
              <w:pStyle w:val="aff"/>
              <w:rPr>
                <w:b/>
                <w:lang w:val="ru-RU"/>
              </w:rPr>
            </w:pPr>
            <w:r w:rsidRPr="00D80D70">
              <w:rPr>
                <w:b/>
                <w:lang w:val="ru-RU"/>
              </w:rPr>
              <w:t>Плоские и объемные фигурки животных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DA49F6" w:rsidRPr="0089374B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DA49F6" w:rsidRPr="0089374B" w:rsidRDefault="00DA49F6" w:rsidP="00EE5364">
            <w:pPr>
              <w:pStyle w:val="aff"/>
              <w:tabs>
                <w:tab w:val="left" w:pos="81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2</w:t>
            </w:r>
            <w:r>
              <w:rPr>
                <w:b/>
                <w:lang w:val="ru-RU"/>
              </w:rPr>
              <w:tab/>
              <w:t xml:space="preserve">   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DA49F6" w:rsidRPr="00D06D84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DA49F6" w:rsidTr="00EE5364">
        <w:trPr>
          <w:cantSplit/>
        </w:trPr>
        <w:tc>
          <w:tcPr>
            <w:tcW w:w="568" w:type="pct"/>
            <w:tcBorders>
              <w:right w:val="single" w:sz="4" w:space="0" w:color="auto"/>
            </w:tcBorders>
          </w:tcPr>
          <w:p w:rsidR="00DA49F6" w:rsidRPr="00585164" w:rsidRDefault="00DA49F6" w:rsidP="00EE5364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>9.1.</w:t>
            </w:r>
          </w:p>
        </w:tc>
        <w:tc>
          <w:tcPr>
            <w:tcW w:w="2616" w:type="pct"/>
            <w:tcBorders>
              <w:left w:val="single" w:sz="4" w:space="0" w:color="auto"/>
            </w:tcBorders>
          </w:tcPr>
          <w:p w:rsidR="00DA49F6" w:rsidRPr="00B53A9E" w:rsidRDefault="00DA49F6" w:rsidP="00EE5364">
            <w:pPr>
              <w:pStyle w:val="aff"/>
              <w:rPr>
                <w:lang w:val="ru-RU"/>
              </w:rPr>
            </w:pPr>
            <w:r>
              <w:rPr>
                <w:lang w:val="ru-RU"/>
              </w:rPr>
              <w:t>Изготовление плоских фигурок с помощью шаблонов</w:t>
            </w:r>
          </w:p>
        </w:tc>
        <w:tc>
          <w:tcPr>
            <w:tcW w:w="509" w:type="pct"/>
          </w:tcPr>
          <w:p w:rsidR="00DA49F6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84" w:type="pct"/>
          </w:tcPr>
          <w:p w:rsidR="00DA49F6" w:rsidRPr="00004601" w:rsidRDefault="00DA49F6" w:rsidP="00EE5364">
            <w:pPr>
              <w:pStyle w:val="aff"/>
              <w:tabs>
                <w:tab w:val="left" w:pos="543"/>
                <w:tab w:val="left" w:pos="652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1</w:t>
            </w:r>
          </w:p>
        </w:tc>
        <w:tc>
          <w:tcPr>
            <w:tcW w:w="724" w:type="pct"/>
          </w:tcPr>
          <w:p w:rsidR="00DA49F6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89374B" w:rsidRDefault="00DA49F6" w:rsidP="00EE5364">
            <w:pPr>
              <w:pStyle w:val="aff"/>
              <w:rPr>
                <w:lang w:val="ru-RU"/>
              </w:rPr>
            </w:pPr>
            <w:r w:rsidRPr="00D06D84">
              <w:rPr>
                <w:lang w:val="ru-RU"/>
              </w:rPr>
              <w:t>9.</w:t>
            </w:r>
            <w:r>
              <w:rPr>
                <w:lang w:val="ru-RU"/>
              </w:rPr>
              <w:t>2.</w:t>
            </w:r>
          </w:p>
        </w:tc>
        <w:tc>
          <w:tcPr>
            <w:tcW w:w="2616" w:type="pct"/>
          </w:tcPr>
          <w:p w:rsidR="00DA49F6" w:rsidRPr="00D06D84" w:rsidRDefault="00DA49F6" w:rsidP="00EE5364">
            <w:pPr>
              <w:pStyle w:val="aff"/>
              <w:rPr>
                <w:lang w:val="ru-RU"/>
              </w:rPr>
            </w:pPr>
            <w:r w:rsidRPr="00D06D84">
              <w:rPr>
                <w:lang w:val="ru-RU"/>
              </w:rPr>
              <w:t xml:space="preserve">Изготовление объемных фигурок животных </w:t>
            </w:r>
          </w:p>
        </w:tc>
        <w:tc>
          <w:tcPr>
            <w:tcW w:w="509" w:type="pct"/>
          </w:tcPr>
          <w:p w:rsidR="00DA49F6" w:rsidRPr="0089374B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4" w:type="pct"/>
          </w:tcPr>
          <w:p w:rsidR="00DA49F6" w:rsidRPr="0089374B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4" w:type="pct"/>
          </w:tcPr>
          <w:p w:rsidR="00DA49F6" w:rsidRPr="0089374B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D06D84" w:rsidRDefault="00DA49F6" w:rsidP="00EE5364">
            <w:pPr>
              <w:pStyle w:val="aff"/>
              <w:rPr>
                <w:b/>
                <w:lang w:val="ru-RU"/>
              </w:rPr>
            </w:pPr>
            <w:r w:rsidRPr="00D06D84">
              <w:rPr>
                <w:b/>
                <w:lang w:val="ru-RU"/>
              </w:rPr>
              <w:t>Х.</w:t>
            </w:r>
          </w:p>
        </w:tc>
        <w:tc>
          <w:tcPr>
            <w:tcW w:w="2616" w:type="pct"/>
          </w:tcPr>
          <w:p w:rsidR="00DA49F6" w:rsidRPr="007F506A" w:rsidRDefault="00DA49F6" w:rsidP="00EE5364">
            <w:pPr>
              <w:pStyle w:val="aff"/>
              <w:rPr>
                <w:b/>
                <w:lang w:val="ru-RU"/>
              </w:rPr>
            </w:pPr>
            <w:r w:rsidRPr="007F506A">
              <w:rPr>
                <w:b/>
                <w:lang w:val="ru-RU"/>
              </w:rPr>
              <w:t>Подарки и сувениры для дома</w:t>
            </w:r>
          </w:p>
        </w:tc>
        <w:tc>
          <w:tcPr>
            <w:tcW w:w="509" w:type="pct"/>
          </w:tcPr>
          <w:p w:rsidR="00DA49F6" w:rsidRPr="00D06D84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84" w:type="pct"/>
          </w:tcPr>
          <w:p w:rsidR="00DA49F6" w:rsidRPr="00D06D84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24" w:type="pct"/>
          </w:tcPr>
          <w:p w:rsidR="00DA49F6" w:rsidRPr="00D06D84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>
              <w:t>1</w:t>
            </w:r>
            <w:r>
              <w:rPr>
                <w:lang w:val="ru-RU"/>
              </w:rPr>
              <w:t>0.1</w:t>
            </w:r>
            <w:r w:rsidRPr="00AF442A">
              <w:t>.</w:t>
            </w:r>
          </w:p>
        </w:tc>
        <w:tc>
          <w:tcPr>
            <w:tcW w:w="2616" w:type="pct"/>
          </w:tcPr>
          <w:p w:rsidR="00DA49F6" w:rsidRDefault="00DA49F6" w:rsidP="00EE5364">
            <w:pPr>
              <w:pStyle w:val="aff"/>
            </w:pPr>
            <w:proofErr w:type="spellStart"/>
            <w:r>
              <w:t>Рамки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фотографий</w:t>
            </w:r>
            <w:proofErr w:type="spellEnd"/>
          </w:p>
        </w:tc>
        <w:tc>
          <w:tcPr>
            <w:tcW w:w="509" w:type="pct"/>
          </w:tcPr>
          <w:p w:rsidR="00DA49F6" w:rsidRPr="00D06D84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4" w:type="pct"/>
          </w:tcPr>
          <w:p w:rsidR="00DA49F6" w:rsidRPr="00720D4D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4" w:type="pct"/>
          </w:tcPr>
          <w:p w:rsidR="00DA49F6" w:rsidRPr="00D06D84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>
              <w:t>1</w:t>
            </w:r>
            <w:r>
              <w:rPr>
                <w:lang w:val="ru-RU"/>
              </w:rPr>
              <w:t>0</w:t>
            </w:r>
            <w:r>
              <w:t>.</w:t>
            </w:r>
            <w:r>
              <w:rPr>
                <w:lang w:val="ru-RU"/>
              </w:rPr>
              <w:t>2</w:t>
            </w:r>
            <w:r w:rsidRPr="00AF442A">
              <w:t>.</w:t>
            </w:r>
          </w:p>
        </w:tc>
        <w:tc>
          <w:tcPr>
            <w:tcW w:w="2616" w:type="pct"/>
          </w:tcPr>
          <w:p w:rsidR="00DA49F6" w:rsidRDefault="00DA49F6" w:rsidP="00EE5364">
            <w:pPr>
              <w:pStyle w:val="aff"/>
            </w:pPr>
            <w:proofErr w:type="spellStart"/>
            <w:r>
              <w:t>Панно</w:t>
            </w:r>
            <w:proofErr w:type="spellEnd"/>
            <w:r>
              <w:t xml:space="preserve"> «</w:t>
            </w:r>
            <w:proofErr w:type="spellStart"/>
            <w:r>
              <w:t>Аквариум</w:t>
            </w:r>
            <w:proofErr w:type="spellEnd"/>
            <w:r>
              <w:t>»</w:t>
            </w:r>
          </w:p>
        </w:tc>
        <w:tc>
          <w:tcPr>
            <w:tcW w:w="509" w:type="pct"/>
          </w:tcPr>
          <w:p w:rsidR="00DA49F6" w:rsidRPr="00720D4D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4" w:type="pct"/>
          </w:tcPr>
          <w:p w:rsidR="00DA49F6" w:rsidRPr="00720D4D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4" w:type="pct"/>
          </w:tcPr>
          <w:p w:rsidR="00DA49F6" w:rsidRDefault="00DA49F6" w:rsidP="00EE5364">
            <w:pPr>
              <w:pStyle w:val="aff"/>
              <w:jc w:val="center"/>
            </w:pPr>
            <w:r>
              <w:t>2</w:t>
            </w:r>
          </w:p>
        </w:tc>
      </w:tr>
      <w:tr w:rsidR="00DA49F6" w:rsidRPr="007F506A" w:rsidTr="00EE5364">
        <w:trPr>
          <w:cantSplit/>
        </w:trPr>
        <w:tc>
          <w:tcPr>
            <w:tcW w:w="568" w:type="pct"/>
          </w:tcPr>
          <w:p w:rsidR="00DA49F6" w:rsidRPr="007F506A" w:rsidRDefault="00DA49F6" w:rsidP="00EE5364">
            <w:pPr>
              <w:pStyle w:val="aff"/>
              <w:rPr>
                <w:b/>
              </w:rPr>
            </w:pPr>
            <w:r>
              <w:rPr>
                <w:b/>
              </w:rPr>
              <w:lastRenderedPageBreak/>
              <w:t>ХI</w:t>
            </w:r>
            <w:r w:rsidRPr="007F506A">
              <w:rPr>
                <w:b/>
              </w:rPr>
              <w:t>.</w:t>
            </w:r>
          </w:p>
        </w:tc>
        <w:tc>
          <w:tcPr>
            <w:tcW w:w="2616" w:type="pct"/>
          </w:tcPr>
          <w:p w:rsidR="00DA49F6" w:rsidRPr="007F506A" w:rsidRDefault="00DA49F6" w:rsidP="00EE5364">
            <w:pPr>
              <w:pStyle w:val="aff"/>
              <w:rPr>
                <w:b/>
              </w:rPr>
            </w:pPr>
            <w:proofErr w:type="spellStart"/>
            <w:r w:rsidRPr="007F506A">
              <w:rPr>
                <w:b/>
              </w:rPr>
              <w:t>Сувениры</w:t>
            </w:r>
            <w:proofErr w:type="spellEnd"/>
            <w:r w:rsidRPr="007F506A">
              <w:rPr>
                <w:b/>
              </w:rPr>
              <w:t xml:space="preserve"> </w:t>
            </w:r>
            <w:proofErr w:type="spellStart"/>
            <w:r w:rsidRPr="007F506A">
              <w:rPr>
                <w:b/>
              </w:rPr>
              <w:t>из</w:t>
            </w:r>
            <w:proofErr w:type="spellEnd"/>
            <w:r w:rsidRPr="007F506A">
              <w:rPr>
                <w:b/>
              </w:rPr>
              <w:t xml:space="preserve"> </w:t>
            </w:r>
            <w:proofErr w:type="spellStart"/>
            <w:r w:rsidRPr="007F506A">
              <w:rPr>
                <w:b/>
              </w:rPr>
              <w:t>окрашенного</w:t>
            </w:r>
            <w:proofErr w:type="spellEnd"/>
            <w:r w:rsidRPr="007F506A">
              <w:rPr>
                <w:b/>
              </w:rPr>
              <w:t xml:space="preserve"> </w:t>
            </w:r>
            <w:proofErr w:type="spellStart"/>
            <w:r w:rsidRPr="007F506A">
              <w:rPr>
                <w:b/>
              </w:rPr>
              <w:t>теста</w:t>
            </w:r>
            <w:proofErr w:type="spellEnd"/>
          </w:p>
        </w:tc>
        <w:tc>
          <w:tcPr>
            <w:tcW w:w="509" w:type="pct"/>
          </w:tcPr>
          <w:p w:rsidR="00DA49F6" w:rsidRPr="00D06D84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84" w:type="pct"/>
          </w:tcPr>
          <w:p w:rsidR="00DA49F6" w:rsidRPr="00D06D84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4" w:type="pct"/>
          </w:tcPr>
          <w:p w:rsidR="00DA49F6" w:rsidRPr="00D06D84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>
              <w:t>1</w:t>
            </w:r>
            <w:r>
              <w:rPr>
                <w:lang w:val="ru-RU"/>
              </w:rPr>
              <w:t>1</w:t>
            </w:r>
            <w:r w:rsidRPr="00AF442A">
              <w:t>.1.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Окрашивание теста пищевыми и натуральными красителями</w:t>
            </w:r>
          </w:p>
        </w:tc>
        <w:tc>
          <w:tcPr>
            <w:tcW w:w="509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r>
              <w:t>2</w:t>
            </w:r>
          </w:p>
        </w:tc>
        <w:tc>
          <w:tcPr>
            <w:tcW w:w="584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  <w:tc>
          <w:tcPr>
            <w:tcW w:w="724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>
              <w:rPr>
                <w:lang w:val="ru-RU"/>
              </w:rPr>
              <w:t>11</w:t>
            </w:r>
            <w:r>
              <w:t>.</w:t>
            </w:r>
            <w:r>
              <w:rPr>
                <w:lang w:val="ru-RU"/>
              </w:rPr>
              <w:t>2</w:t>
            </w:r>
            <w:r w:rsidRPr="00AF442A">
              <w:t>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 xml:space="preserve">Настенное украшение «Кольцо с цветами и фруктами» </w:t>
            </w:r>
          </w:p>
        </w:tc>
        <w:tc>
          <w:tcPr>
            <w:tcW w:w="509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  <w:tc>
          <w:tcPr>
            <w:tcW w:w="584" w:type="pct"/>
            <w:vAlign w:val="center"/>
          </w:tcPr>
          <w:p w:rsidR="00DA49F6" w:rsidRPr="00720D4D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4" w:type="pct"/>
            <w:vAlign w:val="center"/>
          </w:tcPr>
          <w:p w:rsidR="00DA49F6" w:rsidRPr="00720D4D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744A97" w:rsidRDefault="00DA49F6" w:rsidP="00EE5364">
            <w:pPr>
              <w:pStyle w:val="aff"/>
              <w:rPr>
                <w:b/>
              </w:rPr>
            </w:pPr>
            <w:proofErr w:type="spellStart"/>
            <w:r>
              <w:rPr>
                <w:b/>
              </w:rPr>
              <w:t>X.ll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16" w:type="pct"/>
          </w:tcPr>
          <w:p w:rsidR="00DA49F6" w:rsidRPr="007F506A" w:rsidRDefault="00DA49F6" w:rsidP="00EE5364">
            <w:pPr>
              <w:pStyle w:val="aff"/>
              <w:rPr>
                <w:b/>
              </w:rPr>
            </w:pPr>
            <w:proofErr w:type="spellStart"/>
            <w:r w:rsidRPr="007F506A">
              <w:rPr>
                <w:b/>
              </w:rPr>
              <w:t>Панно</w:t>
            </w:r>
            <w:proofErr w:type="spellEnd"/>
            <w:r w:rsidRPr="007F506A">
              <w:rPr>
                <w:b/>
              </w:rPr>
              <w:t xml:space="preserve"> и </w:t>
            </w:r>
            <w:proofErr w:type="spellStart"/>
            <w:r w:rsidRPr="007F506A">
              <w:rPr>
                <w:b/>
              </w:rPr>
              <w:t>композиции</w:t>
            </w:r>
            <w:proofErr w:type="spellEnd"/>
          </w:p>
        </w:tc>
        <w:tc>
          <w:tcPr>
            <w:tcW w:w="509" w:type="pct"/>
          </w:tcPr>
          <w:p w:rsidR="00DA49F6" w:rsidRPr="00720D4D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84" w:type="pct"/>
          </w:tcPr>
          <w:p w:rsidR="00DA49F6" w:rsidRPr="007F506A" w:rsidRDefault="00DA49F6" w:rsidP="00EE5364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4" w:type="pct"/>
          </w:tcPr>
          <w:p w:rsidR="00DA49F6" w:rsidRPr="00720D4D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>
              <w:t>12</w:t>
            </w:r>
            <w:r w:rsidRPr="00AF442A">
              <w:t>.1.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Композиции  и панно на тему «В гостях у сказки»</w:t>
            </w:r>
          </w:p>
        </w:tc>
        <w:tc>
          <w:tcPr>
            <w:tcW w:w="509" w:type="pct"/>
            <w:vAlign w:val="center"/>
          </w:tcPr>
          <w:p w:rsidR="00DA49F6" w:rsidRPr="00720D4D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4" w:type="pct"/>
            <w:vAlign w:val="center"/>
          </w:tcPr>
          <w:p w:rsidR="00DA49F6" w:rsidRDefault="00DA49F6" w:rsidP="00EE5364">
            <w:pPr>
              <w:pStyle w:val="aff"/>
              <w:jc w:val="center"/>
            </w:pPr>
            <w:r>
              <w:t>1</w:t>
            </w:r>
          </w:p>
        </w:tc>
        <w:tc>
          <w:tcPr>
            <w:tcW w:w="724" w:type="pct"/>
            <w:vAlign w:val="center"/>
          </w:tcPr>
          <w:p w:rsidR="00DA49F6" w:rsidRPr="00720D4D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A49F6" w:rsidTr="00EE5364">
        <w:trPr>
          <w:cantSplit/>
        </w:trPr>
        <w:tc>
          <w:tcPr>
            <w:tcW w:w="568" w:type="pct"/>
          </w:tcPr>
          <w:p w:rsidR="00DA49F6" w:rsidRPr="00AF442A" w:rsidRDefault="00DA49F6" w:rsidP="00EE5364">
            <w:pPr>
              <w:pStyle w:val="aff"/>
            </w:pPr>
            <w:r>
              <w:t>12</w:t>
            </w:r>
            <w:r w:rsidRPr="00AF442A">
              <w:t>.2.</w:t>
            </w:r>
          </w:p>
        </w:tc>
        <w:tc>
          <w:tcPr>
            <w:tcW w:w="2616" w:type="pct"/>
          </w:tcPr>
          <w:p w:rsidR="00DA49F6" w:rsidRPr="00AC79E8" w:rsidRDefault="00DA49F6" w:rsidP="00EE5364">
            <w:pPr>
              <w:pStyle w:val="aff"/>
              <w:rPr>
                <w:lang w:val="ru-RU"/>
              </w:rPr>
            </w:pPr>
            <w:r w:rsidRPr="00AC79E8">
              <w:rPr>
                <w:lang w:val="ru-RU"/>
              </w:rPr>
              <w:t>Итоговое занятие «Тесто и фантазия»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09" w:type="pct"/>
          </w:tcPr>
          <w:p w:rsidR="00DA49F6" w:rsidRPr="00720D4D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4" w:type="pct"/>
          </w:tcPr>
          <w:p w:rsidR="00DA49F6" w:rsidRDefault="00DA49F6" w:rsidP="00EE5364">
            <w:pPr>
              <w:pStyle w:val="aff"/>
              <w:jc w:val="center"/>
            </w:pPr>
            <w:r>
              <w:t>-</w:t>
            </w:r>
          </w:p>
        </w:tc>
        <w:tc>
          <w:tcPr>
            <w:tcW w:w="724" w:type="pct"/>
          </w:tcPr>
          <w:p w:rsidR="00DA49F6" w:rsidRPr="00720D4D" w:rsidRDefault="00DA49F6" w:rsidP="00EE5364">
            <w:pPr>
              <w:pStyle w:val="a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A49F6" w:rsidTr="00EE5364">
        <w:trPr>
          <w:trHeight w:val="64"/>
        </w:trPr>
        <w:tc>
          <w:tcPr>
            <w:tcW w:w="568" w:type="pct"/>
            <w:tcBorders>
              <w:bottom w:val="nil"/>
              <w:right w:val="single" w:sz="4" w:space="0" w:color="auto"/>
            </w:tcBorders>
          </w:tcPr>
          <w:p w:rsidR="00DA49F6" w:rsidRPr="002918B0" w:rsidRDefault="00DA49F6" w:rsidP="00EE5364">
            <w:pPr>
              <w:pStyle w:val="aff"/>
              <w:rPr>
                <w:b/>
                <w:lang w:val="ru-RU"/>
              </w:rPr>
            </w:pPr>
          </w:p>
        </w:tc>
        <w:tc>
          <w:tcPr>
            <w:tcW w:w="2616" w:type="pct"/>
            <w:tcBorders>
              <w:left w:val="single" w:sz="4" w:space="0" w:color="auto"/>
              <w:bottom w:val="nil"/>
            </w:tcBorders>
          </w:tcPr>
          <w:p w:rsidR="00DA49F6" w:rsidRPr="00CA2696" w:rsidRDefault="00DA49F6" w:rsidP="00EE5364">
            <w:pPr>
              <w:pStyle w:val="aff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509" w:type="pct"/>
            <w:tcBorders>
              <w:bottom w:val="nil"/>
            </w:tcBorders>
          </w:tcPr>
          <w:p w:rsidR="00DA49F6" w:rsidRPr="00210745" w:rsidRDefault="00DA49F6" w:rsidP="00EE5364">
            <w:pPr>
              <w:pStyle w:val="aff"/>
              <w:rPr>
                <w:b/>
              </w:rPr>
            </w:pPr>
            <w:r>
              <w:rPr>
                <w:b/>
                <w:lang w:val="ru-RU"/>
              </w:rPr>
              <w:t xml:space="preserve">   39</w:t>
            </w:r>
          </w:p>
        </w:tc>
        <w:tc>
          <w:tcPr>
            <w:tcW w:w="584" w:type="pct"/>
            <w:tcBorders>
              <w:bottom w:val="nil"/>
            </w:tcBorders>
          </w:tcPr>
          <w:p w:rsidR="00DA49F6" w:rsidRPr="002918B0" w:rsidRDefault="00DA49F6" w:rsidP="00EE5364">
            <w:pPr>
              <w:pStyle w:val="aff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13       </w:t>
            </w:r>
          </w:p>
        </w:tc>
        <w:tc>
          <w:tcPr>
            <w:tcW w:w="724" w:type="pct"/>
            <w:tcBorders>
              <w:bottom w:val="nil"/>
            </w:tcBorders>
          </w:tcPr>
          <w:p w:rsidR="00DA49F6" w:rsidRPr="00210745" w:rsidRDefault="00DA49F6" w:rsidP="00EE5364">
            <w:pPr>
              <w:pStyle w:val="aff"/>
              <w:rPr>
                <w:b/>
              </w:rPr>
            </w:pPr>
            <w:r>
              <w:rPr>
                <w:b/>
                <w:lang w:val="ru-RU"/>
              </w:rPr>
              <w:t xml:space="preserve">      26</w:t>
            </w:r>
          </w:p>
        </w:tc>
      </w:tr>
      <w:tr w:rsidR="00DA49F6" w:rsidTr="00EE5364">
        <w:tc>
          <w:tcPr>
            <w:tcW w:w="568" w:type="pct"/>
            <w:tcBorders>
              <w:top w:val="nil"/>
              <w:right w:val="single" w:sz="4" w:space="0" w:color="auto"/>
            </w:tcBorders>
          </w:tcPr>
          <w:p w:rsidR="00DA49F6" w:rsidRPr="00BA4033" w:rsidRDefault="00DA49F6" w:rsidP="00EE5364">
            <w:pPr>
              <w:pStyle w:val="aff"/>
              <w:rPr>
                <w:b/>
                <w:lang w:val="ru-RU"/>
              </w:rPr>
            </w:pPr>
          </w:p>
        </w:tc>
        <w:tc>
          <w:tcPr>
            <w:tcW w:w="2616" w:type="pct"/>
            <w:tcBorders>
              <w:top w:val="nil"/>
              <w:left w:val="single" w:sz="4" w:space="0" w:color="auto"/>
            </w:tcBorders>
          </w:tcPr>
          <w:p w:rsidR="00DA49F6" w:rsidRPr="00CA2696" w:rsidRDefault="00DA49F6" w:rsidP="00EE5364">
            <w:pPr>
              <w:pStyle w:val="aff"/>
              <w:rPr>
                <w:b/>
                <w:lang w:val="ru-RU"/>
              </w:rPr>
            </w:pPr>
          </w:p>
        </w:tc>
        <w:tc>
          <w:tcPr>
            <w:tcW w:w="509" w:type="pct"/>
            <w:tcBorders>
              <w:top w:val="nil"/>
            </w:tcBorders>
          </w:tcPr>
          <w:p w:rsidR="00DA49F6" w:rsidRPr="002918B0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</w:p>
        </w:tc>
        <w:tc>
          <w:tcPr>
            <w:tcW w:w="584" w:type="pct"/>
            <w:tcBorders>
              <w:top w:val="nil"/>
            </w:tcBorders>
          </w:tcPr>
          <w:p w:rsidR="00DA49F6" w:rsidRPr="00CA2696" w:rsidRDefault="00DA49F6" w:rsidP="00EE5364">
            <w:pPr>
              <w:pStyle w:val="aff"/>
              <w:jc w:val="center"/>
              <w:rPr>
                <w:b/>
                <w:lang w:val="ru-RU"/>
              </w:rPr>
            </w:pPr>
          </w:p>
        </w:tc>
        <w:tc>
          <w:tcPr>
            <w:tcW w:w="724" w:type="pct"/>
            <w:tcBorders>
              <w:top w:val="nil"/>
            </w:tcBorders>
          </w:tcPr>
          <w:p w:rsidR="00DA49F6" w:rsidRPr="00CA2696" w:rsidRDefault="00DA49F6" w:rsidP="00EE5364">
            <w:pPr>
              <w:pStyle w:val="aff"/>
              <w:rPr>
                <w:b/>
                <w:lang w:val="ru-RU"/>
              </w:rPr>
            </w:pPr>
          </w:p>
        </w:tc>
      </w:tr>
    </w:tbl>
    <w:p w:rsidR="00A72EB9" w:rsidRDefault="00A72EB9" w:rsidP="00437761">
      <w:pPr>
        <w:tabs>
          <w:tab w:val="left" w:pos="872"/>
        </w:tabs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Default="00A72EB9" w:rsidP="00A72EB9">
      <w:pPr>
        <w:ind w:firstLine="708"/>
        <w:rPr>
          <w:lang w:eastAsia="ar-SA"/>
        </w:rPr>
      </w:pPr>
    </w:p>
    <w:p w:rsidR="00A72EB9" w:rsidRDefault="00A72EB9" w:rsidP="00A72EB9">
      <w:pPr>
        <w:rPr>
          <w:lang w:eastAsia="ar-SA"/>
        </w:rPr>
      </w:pPr>
    </w:p>
    <w:p w:rsid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Pr="00A72EB9" w:rsidRDefault="00A72EB9" w:rsidP="00A72EB9">
      <w:pPr>
        <w:rPr>
          <w:lang w:eastAsia="ar-SA"/>
        </w:rPr>
      </w:pPr>
    </w:p>
    <w:p w:rsidR="00A72EB9" w:rsidRDefault="00A72EB9" w:rsidP="00A72EB9">
      <w:pPr>
        <w:ind w:firstLine="708"/>
        <w:rPr>
          <w:lang w:eastAsia="ar-SA"/>
        </w:rPr>
      </w:pPr>
    </w:p>
    <w:p w:rsidR="00A72EB9" w:rsidRDefault="00A72EB9" w:rsidP="00A72EB9">
      <w:pPr>
        <w:ind w:firstLine="708"/>
        <w:rPr>
          <w:lang w:eastAsia="ar-SA"/>
        </w:rPr>
      </w:pPr>
    </w:p>
    <w:p w:rsidR="00A72EB9" w:rsidRDefault="00A72EB9" w:rsidP="00A72EB9">
      <w:pPr>
        <w:ind w:firstLine="708"/>
        <w:rPr>
          <w:lang w:eastAsia="ar-SA"/>
        </w:rPr>
      </w:pPr>
    </w:p>
    <w:p w:rsidR="00A72EB9" w:rsidRDefault="00A72EB9" w:rsidP="00A72EB9">
      <w:pPr>
        <w:ind w:firstLine="708"/>
        <w:rPr>
          <w:lang w:eastAsia="ar-SA"/>
        </w:rPr>
      </w:pPr>
    </w:p>
    <w:p w:rsidR="00A72EB9" w:rsidRDefault="00A72EB9" w:rsidP="00A72EB9">
      <w:pPr>
        <w:ind w:firstLine="708"/>
        <w:rPr>
          <w:lang w:eastAsia="ar-SA"/>
        </w:rPr>
      </w:pPr>
    </w:p>
    <w:p w:rsidR="00A72EB9" w:rsidRDefault="00A72EB9" w:rsidP="00A72EB9">
      <w:pPr>
        <w:ind w:firstLine="708"/>
        <w:rPr>
          <w:lang w:eastAsia="ar-SA"/>
        </w:rPr>
      </w:pPr>
    </w:p>
    <w:p w:rsidR="00A72EB9" w:rsidRPr="00A72EB9" w:rsidRDefault="00A72EB9" w:rsidP="00A72EB9">
      <w:pPr>
        <w:ind w:firstLine="708"/>
        <w:rPr>
          <w:lang w:eastAsia="ar-SA"/>
        </w:rPr>
      </w:pPr>
    </w:p>
    <w:p w:rsidR="00A72EB9" w:rsidRDefault="00A72EB9" w:rsidP="00A72EB9">
      <w:pPr>
        <w:rPr>
          <w:lang w:eastAsia="ar-SA"/>
        </w:rPr>
      </w:pPr>
    </w:p>
    <w:p w:rsidR="00E42C09" w:rsidRPr="00A72EB9" w:rsidRDefault="00E42C09" w:rsidP="00A72EB9">
      <w:pPr>
        <w:rPr>
          <w:lang w:eastAsia="ar-SA"/>
        </w:rPr>
        <w:sectPr w:rsidR="00E42C09" w:rsidRPr="00A72EB9" w:rsidSect="00A72EB9">
          <w:pgSz w:w="11906" w:h="16838"/>
          <w:pgMar w:top="1134" w:right="850" w:bottom="1134" w:left="1701" w:header="397" w:footer="680" w:gutter="0"/>
          <w:cols w:space="720"/>
          <w:docGrid w:linePitch="360"/>
        </w:sectPr>
      </w:pPr>
    </w:p>
    <w:p w:rsidR="00E42C09" w:rsidRPr="00E42C09" w:rsidRDefault="00A72EB9" w:rsidP="00A72EB9">
      <w:pPr>
        <w:keepNext/>
        <w:pageBreakBefore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  </w:t>
      </w:r>
      <w:r w:rsidR="00E42C09" w:rsidRPr="00E42C09">
        <w:rPr>
          <w:rFonts w:ascii="Times New Roman" w:hAnsi="Times New Roman" w:cs="Times New Roman"/>
          <w:b/>
          <w:caps/>
          <w:sz w:val="28"/>
          <w:szCs w:val="28"/>
          <w:lang w:val="en-US"/>
        </w:rPr>
        <w:t>III</w:t>
      </w:r>
      <w:r w:rsidR="00E42C09" w:rsidRPr="00437761">
        <w:rPr>
          <w:rFonts w:ascii="Times New Roman" w:hAnsi="Times New Roman" w:cs="Times New Roman"/>
          <w:sz w:val="32"/>
          <w:szCs w:val="32"/>
        </w:rPr>
        <w:t>. Содержание</w:t>
      </w:r>
      <w:bookmarkEnd w:id="3"/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r w:rsidRPr="00855798">
        <w:rPr>
          <w:rFonts w:ascii="Times New Roman" w:hAnsi="Times New Roman"/>
          <w:b/>
          <w:i/>
          <w:iCs/>
          <w:sz w:val="28"/>
        </w:rPr>
        <w:t>I. Введение в курс (1ч.).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sz w:val="28"/>
        </w:rPr>
      </w:pPr>
      <w:r w:rsidRPr="00855798">
        <w:rPr>
          <w:rFonts w:ascii="Times New Roman" w:hAnsi="Times New Roman"/>
          <w:i/>
          <w:sz w:val="28"/>
        </w:rPr>
        <w:t>1.1. История возникновения и применения изделий из соленого теста. Теоретическая часть: И</w:t>
      </w:r>
      <w:r w:rsidRPr="00855798">
        <w:rPr>
          <w:rFonts w:ascii="Times New Roman" w:hAnsi="Times New Roman"/>
          <w:sz w:val="28"/>
        </w:rPr>
        <w:t>стория возникновения и применения изделий из соленого теста</w:t>
      </w:r>
      <w:r w:rsidRPr="00855798">
        <w:rPr>
          <w:rFonts w:ascii="Times New Roman" w:hAnsi="Times New Roman"/>
          <w:i/>
          <w:sz w:val="28"/>
        </w:rPr>
        <w:t>.</w:t>
      </w:r>
      <w:r w:rsidRPr="00855798">
        <w:rPr>
          <w:rFonts w:ascii="Times New Roman" w:hAnsi="Times New Roman"/>
          <w:sz w:val="28"/>
        </w:rPr>
        <w:t xml:space="preserve"> Мини-выставка, показ изделий из соленого теста.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r w:rsidRPr="00855798">
        <w:rPr>
          <w:rFonts w:ascii="Times New Roman" w:hAnsi="Times New Roman"/>
          <w:b/>
          <w:i/>
          <w:iCs/>
          <w:sz w:val="28"/>
        </w:rPr>
        <w:t>II. Подготовительный  (4  ч.).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sz w:val="28"/>
        </w:rPr>
      </w:pPr>
      <w:r w:rsidRPr="00855798">
        <w:rPr>
          <w:rFonts w:ascii="Times New Roman" w:hAnsi="Times New Roman"/>
          <w:i/>
          <w:sz w:val="28"/>
        </w:rPr>
        <w:t>2.1. Основные приемы и способы лепки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sz w:val="28"/>
        </w:rPr>
      </w:pPr>
      <w:r w:rsidRPr="00855798">
        <w:rPr>
          <w:rFonts w:ascii="Times New Roman" w:hAnsi="Times New Roman"/>
          <w:i/>
          <w:sz w:val="28"/>
        </w:rPr>
        <w:t>Теоретическая часть</w:t>
      </w:r>
      <w:r w:rsidRPr="00855798">
        <w:rPr>
          <w:rFonts w:ascii="Times New Roman" w:hAnsi="Times New Roman"/>
          <w:sz w:val="28"/>
        </w:rPr>
        <w:t xml:space="preserve">: Организация рабочего места. Правила безопасной работы с </w:t>
      </w:r>
      <w:proofErr w:type="spellStart"/>
      <w:r w:rsidRPr="00855798">
        <w:rPr>
          <w:rFonts w:ascii="Times New Roman" w:hAnsi="Times New Roman"/>
          <w:sz w:val="28"/>
        </w:rPr>
        <w:t>калющими</w:t>
      </w:r>
      <w:proofErr w:type="spellEnd"/>
      <w:r w:rsidRPr="00855798">
        <w:rPr>
          <w:rFonts w:ascii="Times New Roman" w:hAnsi="Times New Roman"/>
          <w:sz w:val="28"/>
        </w:rPr>
        <w:t xml:space="preserve"> и режущими инструментами  Основные приемы лепки: скатывание, раскатывание, сплющивание, разминание, шлепанье, ощипывание.</w:t>
      </w:r>
      <w:r w:rsidRPr="00855798">
        <w:rPr>
          <w:rFonts w:ascii="Times New Roman" w:hAnsi="Times New Roman"/>
          <w:sz w:val="28"/>
        </w:rPr>
        <w:br/>
        <w:t>Приспособления для работы с  тестом.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sz w:val="28"/>
        </w:rPr>
      </w:pPr>
      <w:r w:rsidRPr="00855798">
        <w:rPr>
          <w:rFonts w:ascii="Times New Roman" w:hAnsi="Times New Roman"/>
          <w:i/>
          <w:sz w:val="28"/>
        </w:rPr>
        <w:t>Практическая часть:</w:t>
      </w:r>
      <w:r w:rsidRPr="00855798">
        <w:rPr>
          <w:rFonts w:ascii="Times New Roman" w:hAnsi="Times New Roman"/>
          <w:sz w:val="28"/>
        </w:rPr>
        <w:t xml:space="preserve"> отработка приемов и способов лепки.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sz w:val="28"/>
        </w:rPr>
      </w:pPr>
      <w:r w:rsidRPr="00855798">
        <w:rPr>
          <w:rFonts w:ascii="Times New Roman" w:hAnsi="Times New Roman"/>
          <w:sz w:val="28"/>
        </w:rPr>
        <w:t xml:space="preserve">Лепка по желанию детей с целью выявления начальных способностей и навыков.  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i/>
          <w:sz w:val="28"/>
        </w:rPr>
      </w:pPr>
      <w:r w:rsidRPr="00855798">
        <w:rPr>
          <w:rFonts w:ascii="Times New Roman" w:hAnsi="Times New Roman"/>
          <w:sz w:val="28"/>
        </w:rPr>
        <w:t xml:space="preserve">Тема 2.2. </w:t>
      </w:r>
      <w:r w:rsidRPr="00855798">
        <w:rPr>
          <w:rFonts w:ascii="Times New Roman" w:hAnsi="Times New Roman"/>
          <w:i/>
          <w:sz w:val="28"/>
        </w:rPr>
        <w:t xml:space="preserve">Основные приемы и техники рисования 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sz w:val="28"/>
        </w:rPr>
      </w:pPr>
      <w:r w:rsidRPr="00855798">
        <w:rPr>
          <w:rFonts w:ascii="Times New Roman" w:hAnsi="Times New Roman"/>
          <w:i/>
          <w:sz w:val="28"/>
        </w:rPr>
        <w:t>Теоретическая часть</w:t>
      </w:r>
      <w:r w:rsidRPr="00855798">
        <w:rPr>
          <w:rFonts w:ascii="Times New Roman" w:hAnsi="Times New Roman"/>
          <w:sz w:val="28"/>
        </w:rPr>
        <w:t>: Приемы рисования: концом и всей кистью, «</w:t>
      </w:r>
      <w:proofErr w:type="spellStart"/>
      <w:r w:rsidRPr="00855798">
        <w:rPr>
          <w:rFonts w:ascii="Times New Roman" w:hAnsi="Times New Roman"/>
          <w:sz w:val="28"/>
        </w:rPr>
        <w:t>промакивание</w:t>
      </w:r>
      <w:proofErr w:type="spellEnd"/>
      <w:r w:rsidRPr="00855798">
        <w:rPr>
          <w:rFonts w:ascii="Times New Roman" w:hAnsi="Times New Roman"/>
          <w:sz w:val="28"/>
        </w:rPr>
        <w:t>», «мазок», «штрих» и др. Смешивание красок.</w:t>
      </w:r>
      <w:r w:rsidRPr="00855798">
        <w:rPr>
          <w:rFonts w:ascii="Times New Roman" w:hAnsi="Times New Roman"/>
          <w:sz w:val="28"/>
        </w:rPr>
        <w:br/>
      </w:r>
      <w:r w:rsidRPr="00855798">
        <w:rPr>
          <w:rFonts w:ascii="Times New Roman" w:hAnsi="Times New Roman"/>
          <w:spacing w:val="-3"/>
          <w:sz w:val="28"/>
        </w:rPr>
        <w:t xml:space="preserve">Понятия: «цвет», «оттенок», </w:t>
      </w:r>
      <w:r w:rsidRPr="00855798">
        <w:rPr>
          <w:rFonts w:ascii="Times New Roman" w:hAnsi="Times New Roman"/>
          <w:sz w:val="28"/>
        </w:rPr>
        <w:t>«палитра», «роспись». Виды красок,  материалы и приспособления для рисования.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sz w:val="28"/>
        </w:rPr>
      </w:pPr>
      <w:r w:rsidRPr="00855798">
        <w:rPr>
          <w:rFonts w:ascii="Times New Roman" w:hAnsi="Times New Roman"/>
          <w:i/>
          <w:sz w:val="28"/>
        </w:rPr>
        <w:t xml:space="preserve">Практическая часть: </w:t>
      </w:r>
      <w:r w:rsidRPr="00855798">
        <w:rPr>
          <w:rFonts w:ascii="Times New Roman" w:hAnsi="Times New Roman"/>
          <w:sz w:val="28"/>
        </w:rPr>
        <w:t xml:space="preserve"> Отработка приемов и техники рисования.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sz w:val="28"/>
        </w:rPr>
      </w:pPr>
      <w:r w:rsidRPr="00855798">
        <w:rPr>
          <w:rFonts w:ascii="Times New Roman" w:hAnsi="Times New Roman"/>
          <w:sz w:val="28"/>
        </w:rPr>
        <w:t>Смешивание красок на палитре, рисование «цветика-</w:t>
      </w:r>
      <w:proofErr w:type="spellStart"/>
      <w:r w:rsidRPr="00855798">
        <w:rPr>
          <w:rFonts w:ascii="Times New Roman" w:hAnsi="Times New Roman"/>
          <w:sz w:val="28"/>
        </w:rPr>
        <w:t>семицветика</w:t>
      </w:r>
      <w:proofErr w:type="spellEnd"/>
      <w:r w:rsidRPr="00855798">
        <w:rPr>
          <w:rFonts w:ascii="Times New Roman" w:hAnsi="Times New Roman"/>
          <w:sz w:val="28"/>
        </w:rPr>
        <w:t>».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sz w:val="28"/>
        </w:rPr>
      </w:pPr>
      <w:r w:rsidRPr="00855798">
        <w:rPr>
          <w:rFonts w:ascii="Times New Roman" w:hAnsi="Times New Roman"/>
          <w:sz w:val="28"/>
        </w:rPr>
        <w:t>Рисование по выбору детей. Самостоятельное рисование детей с целью выявления их способностей к изобразительной деятельности.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Начальная диагностика навыков рисования.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r w:rsidRPr="00855798">
        <w:rPr>
          <w:rFonts w:ascii="Times New Roman" w:hAnsi="Times New Roman"/>
          <w:b/>
          <w:i/>
          <w:iCs/>
          <w:sz w:val="28"/>
        </w:rPr>
        <w:t>III. Изделия на основе шара (3 ч.)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r w:rsidRPr="00855798">
        <w:rPr>
          <w:rFonts w:ascii="Times New Roman" w:hAnsi="Times New Roman"/>
          <w:b/>
          <w:i/>
          <w:sz w:val="28"/>
        </w:rPr>
        <w:t>3.1. Лепка изделий на основе шара (неваляшка, колобок и т.д.)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b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sz w:val="28"/>
        </w:rPr>
      </w:pPr>
      <w:r w:rsidRPr="00855798">
        <w:rPr>
          <w:rFonts w:ascii="Times New Roman" w:hAnsi="Times New Roman"/>
          <w:sz w:val="28"/>
        </w:rPr>
        <w:t>Показ образцов. Последовательность лепки изделий на основе шара.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r w:rsidRPr="00855798">
        <w:rPr>
          <w:rFonts w:ascii="Times New Roman" w:hAnsi="Times New Roman"/>
          <w:sz w:val="28"/>
        </w:rPr>
        <w:t>Способ формирования теста в шарик (катание на доске, на ладони). Приемы крепления деталей. Соразмерность частей изделий.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 xml:space="preserve">Лепка изделий на основе шара. Декорирование работ с помощью </w:t>
      </w:r>
      <w:proofErr w:type="spellStart"/>
      <w:r w:rsidRPr="00855798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855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798">
        <w:rPr>
          <w:rFonts w:ascii="Times New Roman" w:hAnsi="Times New Roman" w:cs="Times New Roman"/>
          <w:sz w:val="28"/>
          <w:szCs w:val="28"/>
        </w:rPr>
        <w:t>штампиков</w:t>
      </w:r>
      <w:proofErr w:type="spellEnd"/>
      <w:r w:rsidRPr="00855798">
        <w:rPr>
          <w:rFonts w:ascii="Times New Roman" w:hAnsi="Times New Roman" w:cs="Times New Roman"/>
          <w:sz w:val="28"/>
          <w:szCs w:val="28"/>
        </w:rPr>
        <w:t>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3.2. Роспись изделий на основе шара.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Особенности росписи изделий на основе шара.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Роспись изделий на основе шара по собственным эскизам.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r w:rsidRPr="00855798">
        <w:rPr>
          <w:rFonts w:ascii="Times New Roman" w:hAnsi="Times New Roman"/>
          <w:b/>
          <w:i/>
          <w:iCs/>
          <w:sz w:val="28"/>
        </w:rPr>
        <w:t>I</w:t>
      </w:r>
      <w:r w:rsidRPr="00855798">
        <w:rPr>
          <w:rFonts w:ascii="Times New Roman" w:hAnsi="Times New Roman"/>
          <w:b/>
          <w:i/>
          <w:iCs/>
          <w:sz w:val="28"/>
          <w:lang w:val="en-US"/>
        </w:rPr>
        <w:t>V</w:t>
      </w:r>
      <w:r w:rsidRPr="00855798">
        <w:rPr>
          <w:rFonts w:ascii="Times New Roman" w:hAnsi="Times New Roman"/>
          <w:b/>
          <w:i/>
          <w:iCs/>
          <w:sz w:val="28"/>
        </w:rPr>
        <w:t>. Изделия на основе конуса (3 ч.)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 xml:space="preserve">4.1. Лепка: пирамидка, мышка, и др. 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 xml:space="preserve">Исходная форма конуса. Формирование изделия на основе конуса способом вытягивания. 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Лепка игрушек  по имеющимся эскизам. Передача выразительных особенностей  изделий.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lastRenderedPageBreak/>
        <w:t>4.2. Роспись изделий на основе конуса.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798">
        <w:rPr>
          <w:rFonts w:ascii="Times New Roman" w:hAnsi="Times New Roman" w:cs="Times New Roman"/>
          <w:iCs/>
          <w:sz w:val="28"/>
          <w:szCs w:val="28"/>
        </w:rPr>
        <w:t>Особенности</w:t>
      </w:r>
      <w:r w:rsidRPr="00855798">
        <w:rPr>
          <w:rFonts w:ascii="Times New Roman" w:hAnsi="Times New Roman" w:cs="Times New Roman"/>
          <w:sz w:val="28"/>
          <w:szCs w:val="28"/>
        </w:rPr>
        <w:t xml:space="preserve"> росписи изделий на основе конуса.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Роспись изделий на основе конуса по собственным эскизам.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proofErr w:type="gramStart"/>
      <w:r w:rsidRPr="00855798">
        <w:rPr>
          <w:rFonts w:ascii="Times New Roman" w:hAnsi="Times New Roman"/>
          <w:b/>
          <w:i/>
          <w:iCs/>
          <w:sz w:val="28"/>
          <w:lang w:val="en-US"/>
        </w:rPr>
        <w:t>V</w:t>
      </w:r>
      <w:r w:rsidRPr="00855798">
        <w:rPr>
          <w:rFonts w:ascii="Times New Roman" w:hAnsi="Times New Roman"/>
          <w:b/>
          <w:i/>
          <w:iCs/>
          <w:sz w:val="28"/>
        </w:rPr>
        <w:t>. Изделия на основе цилиндра (3 ч.)</w:t>
      </w:r>
      <w:proofErr w:type="gramEnd"/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5.1. Лепка: веночки, дерево и т.д.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Показ образцов. Последовательность раскатывания формы «цилиндр», способы резания.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 xml:space="preserve">Лепка изделия на основе исходной формы цилиндра (веночки, дерево и т.д.). Оформление изделия </w:t>
      </w:r>
      <w:proofErr w:type="spellStart"/>
      <w:r w:rsidRPr="00855798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855798">
        <w:rPr>
          <w:rFonts w:ascii="Times New Roman" w:hAnsi="Times New Roman" w:cs="Times New Roman"/>
          <w:sz w:val="28"/>
          <w:szCs w:val="28"/>
        </w:rPr>
        <w:t>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5.2. Роспись изделий на основе цилиндра.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Особенности росписи изделий на основе цилиндра.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Роспись изделий на основе цилиндра по собственным эскизам.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r w:rsidRPr="00855798">
        <w:rPr>
          <w:rFonts w:ascii="Times New Roman" w:hAnsi="Times New Roman"/>
          <w:b/>
          <w:i/>
          <w:iCs/>
          <w:sz w:val="28"/>
          <w:lang w:val="en-US"/>
        </w:rPr>
        <w:t>V</w:t>
      </w:r>
      <w:r w:rsidRPr="00855798">
        <w:rPr>
          <w:rFonts w:ascii="Times New Roman" w:hAnsi="Times New Roman"/>
          <w:b/>
          <w:i/>
          <w:iCs/>
          <w:sz w:val="28"/>
        </w:rPr>
        <w:t>I. Изделия на основе пластины (3 ч.)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6.1. Лепка: ежик, птичка и т.д.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 xml:space="preserve">Способ раскатки теста в пластину. Инструменты и приспособления, применяемые при лепке из соленого теста: стека, дощечка, скалка, шаблоны. 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 xml:space="preserve">Рассматривание образцов, разбор последовательности лепки. Организация рабочего места. Раскатывание пластины. Вырезание по шаблону. Использование </w:t>
      </w:r>
      <w:proofErr w:type="spellStart"/>
      <w:r w:rsidRPr="00855798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855798">
        <w:rPr>
          <w:rFonts w:ascii="Times New Roman" w:hAnsi="Times New Roman" w:cs="Times New Roman"/>
          <w:sz w:val="28"/>
          <w:szCs w:val="28"/>
        </w:rPr>
        <w:t>, штампов.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6.2. Роспись изделий на основе пластины.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Особенности росписи изделий на основе пластины.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Роспись изделий на основе пластины по собственным эскизам.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r w:rsidRPr="00855798">
        <w:rPr>
          <w:rFonts w:ascii="Times New Roman" w:hAnsi="Times New Roman"/>
          <w:b/>
          <w:i/>
          <w:iCs/>
          <w:sz w:val="28"/>
          <w:lang w:val="en-US"/>
        </w:rPr>
        <w:t>V</w:t>
      </w:r>
      <w:r w:rsidRPr="00855798">
        <w:rPr>
          <w:rFonts w:ascii="Times New Roman" w:hAnsi="Times New Roman"/>
          <w:b/>
          <w:i/>
          <w:iCs/>
          <w:sz w:val="28"/>
        </w:rPr>
        <w:t xml:space="preserve">II. Общие этапы изготовления и обработки изделий 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r w:rsidRPr="00855798">
        <w:rPr>
          <w:rFonts w:ascii="Times New Roman" w:hAnsi="Times New Roman"/>
          <w:b/>
          <w:i/>
          <w:iCs/>
          <w:sz w:val="28"/>
        </w:rPr>
        <w:t>из соленого теста (</w:t>
      </w:r>
      <w:r w:rsidRPr="00855798">
        <w:rPr>
          <w:rFonts w:ascii="Times New Roman" w:hAnsi="Times New Roman"/>
          <w:sz w:val="28"/>
        </w:rPr>
        <w:t>4 ч.).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sz w:val="28"/>
          <w:szCs w:val="28"/>
        </w:rPr>
        <w:t>7.1.</w:t>
      </w:r>
      <w:r w:rsidRPr="00855798">
        <w:rPr>
          <w:rFonts w:ascii="Times New Roman" w:hAnsi="Times New Roman" w:cs="Times New Roman"/>
          <w:sz w:val="28"/>
          <w:szCs w:val="28"/>
        </w:rPr>
        <w:tab/>
      </w:r>
      <w:r w:rsidRPr="00855798">
        <w:rPr>
          <w:rFonts w:ascii="Times New Roman" w:hAnsi="Times New Roman" w:cs="Times New Roman"/>
          <w:b/>
          <w:i/>
          <w:sz w:val="28"/>
          <w:szCs w:val="28"/>
        </w:rPr>
        <w:t>Основной рецепт соленого теста.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Инструменты, материалы и приспособления. Рецепты соленого теста.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Pr="00855798">
        <w:rPr>
          <w:rFonts w:ascii="Times New Roman" w:hAnsi="Times New Roman" w:cs="Times New Roman"/>
          <w:sz w:val="28"/>
          <w:szCs w:val="28"/>
        </w:rPr>
        <w:t xml:space="preserve"> Самостоятельное изготовление теста по основному рецепту, лепка кулонов.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b/>
          <w:sz w:val="28"/>
          <w:szCs w:val="28"/>
        </w:rPr>
        <w:t>7.2.</w:t>
      </w:r>
      <w:r w:rsidRPr="00855798">
        <w:rPr>
          <w:rFonts w:ascii="Times New Roman" w:hAnsi="Times New Roman" w:cs="Times New Roman"/>
          <w:sz w:val="28"/>
          <w:szCs w:val="28"/>
        </w:rPr>
        <w:tab/>
      </w:r>
      <w:r w:rsidRPr="00855798">
        <w:rPr>
          <w:rFonts w:ascii="Times New Roman" w:hAnsi="Times New Roman" w:cs="Times New Roman"/>
          <w:b/>
          <w:i/>
          <w:sz w:val="28"/>
          <w:szCs w:val="28"/>
        </w:rPr>
        <w:t xml:space="preserve">Сушка изделий. </w:t>
      </w:r>
      <w:proofErr w:type="spellStart"/>
      <w:r w:rsidRPr="00855798">
        <w:rPr>
          <w:rFonts w:ascii="Times New Roman" w:hAnsi="Times New Roman" w:cs="Times New Roman"/>
          <w:b/>
          <w:i/>
          <w:sz w:val="28"/>
          <w:szCs w:val="28"/>
        </w:rPr>
        <w:t>Подрумянивание</w:t>
      </w:r>
      <w:proofErr w:type="spellEnd"/>
      <w:r w:rsidRPr="00855798">
        <w:rPr>
          <w:rFonts w:ascii="Times New Roman" w:hAnsi="Times New Roman" w:cs="Times New Roman"/>
          <w:b/>
          <w:i/>
          <w:sz w:val="28"/>
          <w:szCs w:val="28"/>
        </w:rPr>
        <w:t>. Глазурование</w:t>
      </w:r>
      <w:r w:rsidRPr="00855798">
        <w:rPr>
          <w:rFonts w:ascii="Times New Roman" w:hAnsi="Times New Roman" w:cs="Times New Roman"/>
          <w:sz w:val="28"/>
          <w:szCs w:val="28"/>
        </w:rPr>
        <w:t>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 xml:space="preserve">Технология  сушки, </w:t>
      </w:r>
      <w:proofErr w:type="spellStart"/>
      <w:r w:rsidRPr="00855798">
        <w:rPr>
          <w:rFonts w:ascii="Times New Roman" w:hAnsi="Times New Roman" w:cs="Times New Roman"/>
          <w:sz w:val="28"/>
          <w:szCs w:val="28"/>
        </w:rPr>
        <w:t>подрумянивания</w:t>
      </w:r>
      <w:proofErr w:type="spellEnd"/>
      <w:r w:rsidRPr="00855798">
        <w:rPr>
          <w:rFonts w:ascii="Times New Roman" w:hAnsi="Times New Roman" w:cs="Times New Roman"/>
          <w:sz w:val="28"/>
          <w:szCs w:val="28"/>
        </w:rPr>
        <w:t xml:space="preserve"> и глазурования  изделий.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 xml:space="preserve">: Сушка, </w:t>
      </w:r>
      <w:proofErr w:type="spellStart"/>
      <w:r w:rsidRPr="00855798">
        <w:rPr>
          <w:rFonts w:ascii="Times New Roman" w:hAnsi="Times New Roman" w:cs="Times New Roman"/>
          <w:sz w:val="28"/>
          <w:szCs w:val="28"/>
        </w:rPr>
        <w:t>подрумянивание</w:t>
      </w:r>
      <w:proofErr w:type="spellEnd"/>
      <w:r w:rsidRPr="00855798">
        <w:rPr>
          <w:rFonts w:ascii="Times New Roman" w:hAnsi="Times New Roman" w:cs="Times New Roman"/>
          <w:sz w:val="28"/>
          <w:szCs w:val="28"/>
        </w:rPr>
        <w:t xml:space="preserve"> и глазурование кулонов различными способами.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7.3.</w:t>
      </w:r>
      <w:r w:rsidRPr="00855798">
        <w:rPr>
          <w:rFonts w:ascii="Times New Roman" w:hAnsi="Times New Roman" w:cs="Times New Roman"/>
          <w:b/>
          <w:i/>
          <w:sz w:val="28"/>
          <w:szCs w:val="28"/>
        </w:rPr>
        <w:tab/>
        <w:t>Раскрашивание готовых изделий.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Понятие «грунтовка». Особенности росписи изделий из соленого теста. Лакирование и виды лака.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Грунтовка, роспись и покрытие лаком кулонов.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iCs/>
          <w:sz w:val="28"/>
        </w:rPr>
      </w:pPr>
      <w:r w:rsidRPr="00855798">
        <w:rPr>
          <w:rFonts w:ascii="Times New Roman" w:hAnsi="Times New Roman"/>
          <w:b/>
          <w:i/>
          <w:iCs/>
          <w:sz w:val="28"/>
        </w:rPr>
        <w:t>VIII. Мелкие орнаментальные детали и композиции из них (2 ч.).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8.1.</w:t>
      </w:r>
      <w:r w:rsidRPr="00855798">
        <w:rPr>
          <w:rFonts w:ascii="Times New Roman" w:hAnsi="Times New Roman" w:cs="Times New Roman"/>
          <w:b/>
          <w:i/>
          <w:sz w:val="28"/>
          <w:szCs w:val="28"/>
        </w:rPr>
        <w:tab/>
        <w:t>Мелкие орнаментальные детали (цветы, листья, фрукты, ягоды и т.д.).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Понятия: «орнаментальные детали», «оттиск», «отпечаток», «</w:t>
      </w:r>
      <w:proofErr w:type="spellStart"/>
      <w:r w:rsidRPr="00855798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855798">
        <w:rPr>
          <w:rFonts w:ascii="Times New Roman" w:hAnsi="Times New Roman" w:cs="Times New Roman"/>
          <w:sz w:val="28"/>
          <w:szCs w:val="28"/>
        </w:rPr>
        <w:t>». Применение орнаментальных деталей.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Лепка и роспись цветов и листьев различной формы.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Дидактическая игра «Растительные узоры».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Практическая работа: лепка и роспись фруктов, ягод и грибов.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sz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Мини-выставка изделий, украшенных мелкими орнаментальными деталями.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iCs/>
          <w:sz w:val="28"/>
        </w:rPr>
      </w:pPr>
      <w:r w:rsidRPr="00855798">
        <w:rPr>
          <w:rFonts w:ascii="Times New Roman" w:hAnsi="Times New Roman"/>
          <w:b/>
          <w:i/>
          <w:iCs/>
          <w:sz w:val="28"/>
          <w:lang w:val="en-US"/>
        </w:rPr>
        <w:t>IX</w:t>
      </w:r>
      <w:r w:rsidRPr="00855798">
        <w:rPr>
          <w:rFonts w:ascii="Times New Roman" w:hAnsi="Times New Roman"/>
          <w:b/>
          <w:i/>
          <w:iCs/>
          <w:sz w:val="28"/>
        </w:rPr>
        <w:t xml:space="preserve">. Плоские и объемные </w:t>
      </w:r>
      <w:proofErr w:type="gramStart"/>
      <w:r w:rsidRPr="00855798">
        <w:rPr>
          <w:rFonts w:ascii="Times New Roman" w:hAnsi="Times New Roman"/>
          <w:b/>
          <w:i/>
          <w:iCs/>
          <w:sz w:val="28"/>
        </w:rPr>
        <w:t>фигурки  животных</w:t>
      </w:r>
      <w:proofErr w:type="gramEnd"/>
      <w:r w:rsidRPr="00855798">
        <w:rPr>
          <w:rFonts w:ascii="Times New Roman" w:hAnsi="Times New Roman"/>
          <w:b/>
          <w:i/>
          <w:iCs/>
          <w:sz w:val="28"/>
        </w:rPr>
        <w:t xml:space="preserve"> (4 ч.)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9.1.</w:t>
      </w:r>
      <w:r w:rsidRPr="00855798">
        <w:rPr>
          <w:rFonts w:ascii="Times New Roman" w:hAnsi="Times New Roman" w:cs="Times New Roman"/>
          <w:b/>
          <w:i/>
          <w:sz w:val="28"/>
          <w:szCs w:val="28"/>
        </w:rPr>
        <w:tab/>
        <w:t>Изготовление плоских фигурок животных с помощью шаблонов.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Понятия: «эскиз», «выкройка». Виды головоломок.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Изготовление головоломок в виде плоских животных («Мамонт», «Лев», «Медведь» и др.)  с использованием шаблонов, трафаретов и по предварительному эскизу.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9.2. Изготовление объемных фигурок животных.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Каркас. Виды каркасов. Способы крепления отдельных деталей объемных фигурок.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Изготовление каркаса из фольги, лепка составных частей и сборка объемных фигурок диких животных (уточка, черепаха, ежик и других), оформление композиции «Живой уголок».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/>
          <w:b/>
          <w:i/>
          <w:iCs/>
          <w:sz w:val="28"/>
        </w:rPr>
        <w:t>X. Подарки и сувениры  для дома (4 ч.)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10.1.</w:t>
      </w:r>
      <w:r w:rsidRPr="00855798">
        <w:rPr>
          <w:rFonts w:ascii="Times New Roman" w:hAnsi="Times New Roman" w:cs="Times New Roman"/>
          <w:b/>
          <w:i/>
          <w:sz w:val="28"/>
          <w:szCs w:val="28"/>
        </w:rPr>
        <w:tab/>
        <w:t>Рамки для фотографий.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виды рамок. Способ изготовления рамок по шаблону. Понятия: «шаблон», «трафарет», «контур».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 xml:space="preserve">: Лепка рамок,  их украшение </w:t>
      </w:r>
      <w:proofErr w:type="spellStart"/>
      <w:r w:rsidRPr="00855798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855798">
        <w:rPr>
          <w:rFonts w:ascii="Times New Roman" w:hAnsi="Times New Roman" w:cs="Times New Roman"/>
          <w:sz w:val="28"/>
          <w:szCs w:val="28"/>
        </w:rPr>
        <w:t xml:space="preserve"> из мелких орнаментальных деталей. Роспись, покрытие лаком.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10.2.</w:t>
      </w:r>
      <w:r w:rsidRPr="00855798">
        <w:rPr>
          <w:rFonts w:ascii="Times New Roman" w:hAnsi="Times New Roman" w:cs="Times New Roman"/>
          <w:b/>
          <w:i/>
          <w:sz w:val="28"/>
          <w:szCs w:val="28"/>
        </w:rPr>
        <w:tab/>
        <w:t>Панно «Аквариум»</w:t>
      </w:r>
      <w:r w:rsidRPr="00855798">
        <w:rPr>
          <w:rFonts w:ascii="Times New Roman" w:hAnsi="Times New Roman" w:cs="Times New Roman"/>
          <w:sz w:val="28"/>
          <w:szCs w:val="28"/>
        </w:rPr>
        <w:t>. (Коллективная работа).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5798">
        <w:rPr>
          <w:rFonts w:ascii="Times New Roman" w:hAnsi="Times New Roman" w:cs="Times New Roman"/>
          <w:sz w:val="28"/>
          <w:szCs w:val="28"/>
        </w:rPr>
        <w:t>Аквамир</w:t>
      </w:r>
      <w:proofErr w:type="spellEnd"/>
      <w:r w:rsidRPr="00855798">
        <w:rPr>
          <w:rFonts w:ascii="Times New Roman" w:hAnsi="Times New Roman" w:cs="Times New Roman"/>
          <w:sz w:val="28"/>
          <w:szCs w:val="28"/>
        </w:rPr>
        <w:t xml:space="preserve"> и его обитатели.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Дидактическая игра-мозаика «Рыбки».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iCs/>
          <w:sz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Лепка, роспись, составление единой композиции, оформление панно.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iCs/>
          <w:sz w:val="28"/>
        </w:rPr>
      </w:pPr>
      <w:r w:rsidRPr="00855798">
        <w:rPr>
          <w:rFonts w:ascii="Times New Roman" w:hAnsi="Times New Roman"/>
          <w:b/>
          <w:i/>
          <w:iCs/>
          <w:sz w:val="28"/>
        </w:rPr>
        <w:t>XI. Сувениры из окрашенного теста (3 ч.)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/>
          <w:b/>
          <w:i/>
          <w:sz w:val="28"/>
        </w:rPr>
        <w:t>11.1.</w:t>
      </w:r>
      <w:r w:rsidRPr="00855798">
        <w:rPr>
          <w:rFonts w:ascii="Times New Roman" w:hAnsi="Times New Roman"/>
          <w:b/>
          <w:i/>
          <w:sz w:val="28"/>
        </w:rPr>
        <w:tab/>
        <w:t>Окрашивание теста пищевыми  и натуральными красителями</w:t>
      </w:r>
      <w:r w:rsidRPr="008557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5798">
        <w:rPr>
          <w:rFonts w:ascii="Times New Roman" w:hAnsi="Times New Roman" w:cs="Times New Roman"/>
          <w:sz w:val="28"/>
          <w:szCs w:val="28"/>
        </w:rPr>
        <w:br/>
      </w: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Виды красителей. Способы окрашивания теста. Смешивание красителей. Хранение окрашенного теста.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Смешивание красителей, изготовление окрашенного теста.</w:t>
      </w:r>
      <w:r w:rsidRPr="0085579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История возникновения праздника 8 марта.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Изготовление подарков из окрашенного теста к 8 Марта (веночки, букеты цветов, кулоны и др</w:t>
      </w:r>
      <w:r w:rsidRPr="00855798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855798">
        <w:rPr>
          <w:rFonts w:ascii="Times New Roman" w:hAnsi="Times New Roman" w:cs="Times New Roman"/>
          <w:sz w:val="28"/>
          <w:szCs w:val="28"/>
        </w:rPr>
        <w:t>по выбору.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i/>
          <w:sz w:val="28"/>
          <w:szCs w:val="28"/>
        </w:rPr>
        <w:t>12.4.</w:t>
      </w:r>
      <w:r w:rsidRPr="00855798">
        <w:rPr>
          <w:rFonts w:ascii="Times New Roman" w:hAnsi="Times New Roman" w:cs="Times New Roman"/>
          <w:b/>
          <w:i/>
          <w:sz w:val="28"/>
          <w:szCs w:val="28"/>
        </w:rPr>
        <w:tab/>
        <w:t>Настенное украшение «Кольцо с цветами и фруктами».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Понятие о натюрморте.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 xml:space="preserve">: Лепка кольца и его украшение </w:t>
      </w:r>
      <w:proofErr w:type="spellStart"/>
      <w:r w:rsidRPr="00855798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855798">
        <w:rPr>
          <w:rFonts w:ascii="Times New Roman" w:hAnsi="Times New Roman" w:cs="Times New Roman"/>
          <w:sz w:val="28"/>
          <w:szCs w:val="28"/>
        </w:rPr>
        <w:t xml:space="preserve"> из мелких </w:t>
      </w:r>
      <w:r w:rsidRPr="00855798">
        <w:rPr>
          <w:rFonts w:ascii="Times New Roman" w:hAnsi="Times New Roman" w:cs="Times New Roman"/>
          <w:sz w:val="28"/>
          <w:szCs w:val="28"/>
        </w:rPr>
        <w:lastRenderedPageBreak/>
        <w:t>орнаментальных деталей. Лепка цветов и фруктов.  Покрытие  изделий лаком и оформление природным материалом.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/>
          <w:b/>
          <w:iCs/>
          <w:sz w:val="28"/>
        </w:rPr>
      </w:pPr>
      <w:r w:rsidRPr="00855798">
        <w:rPr>
          <w:rFonts w:ascii="Times New Roman" w:hAnsi="Times New Roman"/>
          <w:b/>
          <w:i/>
          <w:iCs/>
          <w:sz w:val="28"/>
        </w:rPr>
        <w:t>X</w:t>
      </w:r>
      <w:r w:rsidRPr="00855798">
        <w:rPr>
          <w:rFonts w:ascii="Times New Roman" w:hAnsi="Times New Roman"/>
          <w:b/>
          <w:i/>
          <w:iCs/>
          <w:sz w:val="28"/>
          <w:lang w:val="en-US"/>
        </w:rPr>
        <w:t>III</w:t>
      </w:r>
      <w:r w:rsidRPr="00855798">
        <w:rPr>
          <w:rFonts w:ascii="Times New Roman" w:hAnsi="Times New Roman"/>
          <w:b/>
          <w:i/>
          <w:iCs/>
          <w:sz w:val="28"/>
        </w:rPr>
        <w:t>. Панно и композиции (5 ч.).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bCs/>
          <w:i/>
          <w:sz w:val="28"/>
          <w:szCs w:val="28"/>
        </w:rPr>
        <w:t>13.1. В гостях у сказки.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Сложные композиции и панно на тему «В гостях у сказки». Понятия: «сюжет», «иллюстрация», «персонаж».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855798">
        <w:rPr>
          <w:rFonts w:ascii="Times New Roman" w:hAnsi="Times New Roman" w:cs="Times New Roman"/>
          <w:sz w:val="28"/>
          <w:szCs w:val="28"/>
        </w:rPr>
        <w:t>: Лепка композиций и панно по выбранной  сказке (составление эскиза, изготовление шаблонов, лепка заготовок – составных частей изделий, раскрашивание и соединение деталей в единую композицию, оформление панно в рамку).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798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13.2. Итоговое занятие «Тесто  и фантазия» 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>Организация выставки детских работ «Чему мы научились?».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98">
        <w:rPr>
          <w:rFonts w:ascii="Times New Roman" w:hAnsi="Times New Roman" w:cs="Times New Roman"/>
          <w:sz w:val="28"/>
          <w:szCs w:val="28"/>
        </w:rPr>
        <w:t xml:space="preserve">Награждение победителей выставки. </w:t>
      </w:r>
    </w:p>
    <w:p w:rsidR="00855798" w:rsidRPr="00855798" w:rsidRDefault="00855798" w:rsidP="0085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798" w:rsidRPr="00855798" w:rsidRDefault="00855798" w:rsidP="00855798">
      <w:pPr>
        <w:suppressAutoHyphens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5798">
        <w:rPr>
          <w:rFonts w:ascii="Times New Roman" w:hAnsi="Times New Roman" w:cs="Times New Roman"/>
          <w:b/>
          <w:sz w:val="28"/>
          <w:szCs w:val="28"/>
          <w:lang w:val="en-US" w:eastAsia="ar-SA"/>
        </w:rPr>
        <w:t>XV</w:t>
      </w:r>
      <w:r w:rsidRPr="00855798">
        <w:rPr>
          <w:rFonts w:ascii="Times New Roman" w:hAnsi="Times New Roman" w:cs="Times New Roman"/>
          <w:b/>
          <w:sz w:val="28"/>
          <w:szCs w:val="28"/>
          <w:lang w:eastAsia="ar-SA"/>
        </w:rPr>
        <w:t>. Предметно-практическая деятельность.</w:t>
      </w:r>
    </w:p>
    <w:p w:rsidR="00855798" w:rsidRPr="00855798" w:rsidRDefault="00855798" w:rsidP="00855798">
      <w:pPr>
        <w:suppressAutoHyphens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55798" w:rsidRPr="00855798" w:rsidRDefault="00855798" w:rsidP="00855798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579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* </w:t>
      </w:r>
      <w:r w:rsidRPr="00855798">
        <w:rPr>
          <w:rFonts w:ascii="Times New Roman" w:hAnsi="Times New Roman" w:cs="Times New Roman"/>
          <w:sz w:val="28"/>
          <w:szCs w:val="28"/>
          <w:lang w:eastAsia="ar-SA"/>
        </w:rPr>
        <w:t>Участие в  выставках, посвященных:</w:t>
      </w:r>
    </w:p>
    <w:p w:rsidR="00855798" w:rsidRPr="00855798" w:rsidRDefault="00855798" w:rsidP="00855798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5798">
        <w:rPr>
          <w:rFonts w:ascii="Times New Roman" w:hAnsi="Times New Roman" w:cs="Times New Roman"/>
          <w:sz w:val="28"/>
          <w:szCs w:val="28"/>
          <w:lang w:eastAsia="ar-SA"/>
        </w:rPr>
        <w:t>«Дню Знаний», « Дню Матери»;</w:t>
      </w:r>
    </w:p>
    <w:p w:rsidR="00855798" w:rsidRPr="00855798" w:rsidRDefault="00855798" w:rsidP="00855798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5798" w:rsidRPr="00855798" w:rsidRDefault="00855798" w:rsidP="00855798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5798">
        <w:rPr>
          <w:rFonts w:ascii="Times New Roman" w:hAnsi="Times New Roman" w:cs="Times New Roman"/>
          <w:sz w:val="28"/>
          <w:szCs w:val="28"/>
          <w:lang w:eastAsia="ar-SA"/>
        </w:rPr>
        <w:t xml:space="preserve">* Выставки: </w:t>
      </w:r>
    </w:p>
    <w:p w:rsidR="00A72EB9" w:rsidRDefault="00855798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55798">
        <w:rPr>
          <w:rFonts w:ascii="Times New Roman" w:hAnsi="Times New Roman" w:cs="Times New Roman"/>
          <w:sz w:val="28"/>
          <w:szCs w:val="28"/>
          <w:lang w:eastAsia="ar-SA"/>
        </w:rPr>
        <w:t>«День детства», «Праздник цветов», «Золотая  осень», «Вифлеемская звезда»,  «Символ Отчизны», «Пресвятое Христово Воскресение», «Салют, Победы!»,  «Творенье детских рук прекрасно», «Кукла родом из детства».</w:t>
      </w:r>
      <w:proofErr w:type="gramEnd"/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2EB9" w:rsidRPr="00A72EB9" w:rsidRDefault="00A72EB9" w:rsidP="00A72EB9">
      <w:p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2C09" w:rsidRPr="00E42C09" w:rsidRDefault="00E42C09" w:rsidP="00EC6203">
      <w:pPr>
        <w:keepNext/>
        <w:pageBreakBefore/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2" w:name="_Toc366145680"/>
      <w:r w:rsidRPr="00E42C09">
        <w:rPr>
          <w:rFonts w:ascii="Times New Roman" w:hAnsi="Times New Roman" w:cs="Times New Roman"/>
          <w:b/>
          <w:caps/>
          <w:sz w:val="28"/>
          <w:szCs w:val="28"/>
          <w:lang w:val="en-US"/>
        </w:rPr>
        <w:lastRenderedPageBreak/>
        <w:t>V</w:t>
      </w:r>
      <w:r w:rsidRPr="00254DC0">
        <w:rPr>
          <w:rFonts w:ascii="Times New Roman" w:hAnsi="Times New Roman" w:cs="Times New Roman"/>
          <w:b/>
          <w:sz w:val="32"/>
          <w:szCs w:val="32"/>
        </w:rPr>
        <w:t>. Методическое обеспечение</w:t>
      </w:r>
      <w:bookmarkEnd w:id="12"/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42C09">
        <w:rPr>
          <w:rFonts w:ascii="Times New Roman" w:hAnsi="Times New Roman"/>
          <w:sz w:val="28"/>
          <w:szCs w:val="28"/>
        </w:rPr>
        <w:t xml:space="preserve">Образовательный процесс по данной программе строится по принципу «от </w:t>
      </w:r>
      <w:proofErr w:type="gramStart"/>
      <w:r w:rsidRPr="00E42C09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E42C09">
        <w:rPr>
          <w:rFonts w:ascii="Times New Roman" w:hAnsi="Times New Roman"/>
          <w:sz w:val="28"/>
          <w:szCs w:val="28"/>
        </w:rPr>
        <w:t xml:space="preserve"> к сложному». Основная задача педагога состоит в том, чтобы сделать занятия интересными. Важно создать ситуацию успеха, чтобы каждый ребенок имел желание выполнить задание. Необходимо создать творческую атмосферу в детском коллективе, чтобы работа в нем приносила удовольствие. 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09">
        <w:rPr>
          <w:rFonts w:ascii="Times New Roman" w:hAnsi="Times New Roman"/>
          <w:sz w:val="28"/>
          <w:szCs w:val="28"/>
        </w:rPr>
        <w:t>С первых дней обучения в творческой мастерской надо настраивать ребенка на результат, чтобы он мог гордиться своими достижениями. Таковы условия успешности в проведении занятий, организации учебно-воспитательного процесса в целом.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09">
        <w:rPr>
          <w:rFonts w:ascii="Times New Roman" w:hAnsi="Times New Roman"/>
          <w:sz w:val="28"/>
          <w:szCs w:val="28"/>
        </w:rPr>
        <w:t xml:space="preserve">Основное место на занятиях отводится практической части, которая включает в себя проработку эскизов изделий, лепку и роспись. На первых занятиях каждого раздела программы дети выполняют работы по образцу, чтобы «набить» руку, выработать умения и навыки. Затем, на последующих занятиях поделки изготавливаются  по их собственным эскизам. Это способствует развитию фантазии, творческого воображения, воспитанию творческого отношения к делу. 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09">
        <w:rPr>
          <w:rFonts w:ascii="Times New Roman" w:hAnsi="Times New Roman"/>
          <w:sz w:val="28"/>
          <w:szCs w:val="28"/>
        </w:rPr>
        <w:t>Педагогу следует поощрять смелость воспитанников в поисках новых форм и декоративных сре</w:t>
      </w:r>
      <w:proofErr w:type="gramStart"/>
      <w:r w:rsidRPr="00E42C09">
        <w:rPr>
          <w:rFonts w:ascii="Times New Roman" w:hAnsi="Times New Roman"/>
          <w:sz w:val="28"/>
          <w:szCs w:val="28"/>
        </w:rPr>
        <w:t>дств пр</w:t>
      </w:r>
      <w:proofErr w:type="gramEnd"/>
      <w:r w:rsidRPr="00E42C09">
        <w:rPr>
          <w:rFonts w:ascii="Times New Roman" w:hAnsi="Times New Roman"/>
          <w:sz w:val="28"/>
          <w:szCs w:val="28"/>
        </w:rPr>
        <w:t>и создании художественного образа, проявление фантазии и творческого воображения в оформлении изделий.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09">
        <w:rPr>
          <w:rFonts w:ascii="Times New Roman" w:hAnsi="Times New Roman"/>
          <w:sz w:val="28"/>
          <w:szCs w:val="28"/>
        </w:rPr>
        <w:t>Выполнение самостоятельных заданий должно способствовать развитию познавательной активности детей, усиливать их эстетическое восприятие, развивать художественный вкус и творческие способности.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09">
        <w:rPr>
          <w:rFonts w:ascii="Times New Roman" w:hAnsi="Times New Roman"/>
          <w:sz w:val="28"/>
          <w:szCs w:val="28"/>
        </w:rPr>
        <w:t xml:space="preserve">Большое воспитательное значение имеет подведение итогов занятия. Необходимо предостеречь педагога от чрезмерно критических высказываний в адрес детей. Это может вызвать нежелание посещать занятия, вселит неуверенность в учащихся. Оценка должна носить объективный, обоснованный характер и вместе с тем, содержать в себе авансирование успеха, чтобы вселить уверенность в ребенке. Наиболее эффективной формой оценки в творческом объединении является выставка. Коллективные просмотры работ способствуют формированию опыта детей по объективной оценке не только своих работ, но и работ товарищей, воспитывают способность радоваться не только своей, но и удаче всего коллектива. 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09">
        <w:rPr>
          <w:rFonts w:ascii="Times New Roman" w:hAnsi="Times New Roman"/>
          <w:sz w:val="28"/>
          <w:szCs w:val="28"/>
        </w:rPr>
        <w:t>В целях сохранения здоровья детей на занятиях, необходимо проводить не толь</w:t>
      </w:r>
      <w:r w:rsidR="00F119C2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="00F119C2">
        <w:rPr>
          <w:rFonts w:ascii="Times New Roman" w:hAnsi="Times New Roman"/>
          <w:sz w:val="28"/>
          <w:szCs w:val="28"/>
        </w:rPr>
        <w:t>физпаузы</w:t>
      </w:r>
      <w:proofErr w:type="spellEnd"/>
      <w:r w:rsidR="00F119C2">
        <w:rPr>
          <w:rFonts w:ascii="Times New Roman" w:hAnsi="Times New Roman"/>
          <w:sz w:val="28"/>
          <w:szCs w:val="28"/>
        </w:rPr>
        <w:t xml:space="preserve">, но и беседы, </w:t>
      </w:r>
      <w:r w:rsidRPr="00E42C09">
        <w:rPr>
          <w:rFonts w:ascii="Times New Roman" w:hAnsi="Times New Roman"/>
          <w:sz w:val="28"/>
          <w:szCs w:val="28"/>
        </w:rPr>
        <w:t xml:space="preserve"> направленные на профилактику вредных привычек и заболеваний (алкоголь, курение, наркомания и т.д.).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09">
        <w:rPr>
          <w:rFonts w:ascii="Times New Roman" w:hAnsi="Times New Roman"/>
          <w:sz w:val="28"/>
          <w:szCs w:val="28"/>
        </w:rPr>
        <w:t xml:space="preserve">В качестве методов воспитания используются: объяснение, убеждение, пример, воспитывающие ситуации, создание ситуации успеха. К используемым методам стимулирования и мотивации следует отнести поощрение, одобрение, соревнование. 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09">
        <w:rPr>
          <w:rFonts w:ascii="Times New Roman" w:hAnsi="Times New Roman"/>
          <w:sz w:val="28"/>
          <w:szCs w:val="28"/>
        </w:rPr>
        <w:t xml:space="preserve">На занятии важно создавать для учащихся комфортную психологическую </w:t>
      </w:r>
      <w:r w:rsidRPr="00E42C09">
        <w:rPr>
          <w:rFonts w:ascii="Times New Roman" w:hAnsi="Times New Roman"/>
          <w:sz w:val="28"/>
          <w:szCs w:val="28"/>
        </w:rPr>
        <w:lastRenderedPageBreak/>
        <w:t>обстановку.</w:t>
      </w:r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C09" w:rsidRPr="00E42C09" w:rsidRDefault="00E42C09" w:rsidP="00EC6203">
      <w:pPr>
        <w:spacing w:line="276" w:lineRule="auto"/>
        <w:jc w:val="both"/>
        <w:rPr>
          <w:rFonts w:ascii="Times New Roman" w:hAnsi="Times New Roman"/>
          <w:b/>
          <w:iCs/>
          <w:sz w:val="28"/>
        </w:rPr>
      </w:pPr>
      <w:r w:rsidRPr="00E42C09">
        <w:rPr>
          <w:rFonts w:ascii="Times New Roman" w:hAnsi="Times New Roman"/>
          <w:b/>
          <w:iCs/>
          <w:sz w:val="28"/>
        </w:rPr>
        <w:t>Услов</w:t>
      </w:r>
      <w:r w:rsidR="00EC6203">
        <w:rPr>
          <w:rFonts w:ascii="Times New Roman" w:hAnsi="Times New Roman"/>
          <w:b/>
          <w:iCs/>
          <w:sz w:val="28"/>
        </w:rPr>
        <w:t>ия безопасной жизнедеятельности</w:t>
      </w:r>
    </w:p>
    <w:p w:rsidR="00E42C09" w:rsidRPr="00E42C09" w:rsidRDefault="00EC6203" w:rsidP="00EC620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2C09" w:rsidRPr="00E42C09">
        <w:rPr>
          <w:rFonts w:ascii="Times New Roman" w:hAnsi="Times New Roman"/>
          <w:sz w:val="28"/>
          <w:szCs w:val="28"/>
        </w:rPr>
        <w:t>Соблюдение правил охраны труда детей и правил противопожарной безопасности, с которыми педагог обязан знакомить детей в соответствии с инструкциями, которые даны в приложении к программе.</w:t>
      </w:r>
    </w:p>
    <w:p w:rsidR="00B209D9" w:rsidRPr="00E42C09" w:rsidRDefault="00B209D9" w:rsidP="00EC620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42C09" w:rsidRPr="00E42C09" w:rsidRDefault="00E42C09" w:rsidP="00254DC0">
      <w:pPr>
        <w:keepNext/>
        <w:pageBreakBefore/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3" w:name="_Toc366145681"/>
      <w:r w:rsidRPr="00E42C09">
        <w:rPr>
          <w:rFonts w:ascii="Times New Roman" w:hAnsi="Times New Roman" w:cs="Times New Roman"/>
          <w:b/>
          <w:caps/>
          <w:sz w:val="28"/>
          <w:szCs w:val="28"/>
          <w:lang w:val="en-US"/>
        </w:rPr>
        <w:lastRenderedPageBreak/>
        <w:t>V</w:t>
      </w:r>
      <w:r w:rsidRPr="00E42C09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254DC0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bookmarkEnd w:id="13"/>
    </w:p>
    <w:p w:rsidR="00E42C09" w:rsidRPr="00E42C09" w:rsidRDefault="00E42C09" w:rsidP="00EC62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Андреев В.И. Педагогика творческого саморазвития. Инновационный курс. – Казань, 2009.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 xml:space="preserve">Величко Н. Роспись изделия. – М.: </w:t>
      </w:r>
      <w:proofErr w:type="spellStart"/>
      <w:r w:rsidRPr="00E42C09">
        <w:rPr>
          <w:rFonts w:ascii="Times New Roman" w:hAnsi="Times New Roman"/>
          <w:sz w:val="28"/>
        </w:rPr>
        <w:t>Аст</w:t>
      </w:r>
      <w:proofErr w:type="spellEnd"/>
      <w:r w:rsidRPr="00E42C09">
        <w:rPr>
          <w:rFonts w:ascii="Times New Roman" w:hAnsi="Times New Roman"/>
          <w:sz w:val="28"/>
        </w:rPr>
        <w:t>-Пресс, 2009.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Григорьев Д.В., Куприянов Б.В. Программы внеурочной деятельности. – М.: Просвещение, 2011.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E42C09">
        <w:rPr>
          <w:rFonts w:ascii="Times New Roman" w:hAnsi="Times New Roman"/>
          <w:sz w:val="28"/>
        </w:rPr>
        <w:t>Горичева</w:t>
      </w:r>
      <w:proofErr w:type="spellEnd"/>
      <w:r w:rsidRPr="00E42C09">
        <w:rPr>
          <w:rFonts w:ascii="Times New Roman" w:hAnsi="Times New Roman"/>
          <w:sz w:val="28"/>
        </w:rPr>
        <w:t xml:space="preserve"> В.С., Нагибина М.И. Сказку сделал из глубины, теста, снега, пластилина. – Ярославль: Академия развития, 2008.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 xml:space="preserve">Данилюк А.Я., Кондаков А.М., Тишков В.А. Концепция духовно-нравственного развития и воспитания личности гражданина России.- </w:t>
      </w:r>
      <w:proofErr w:type="spellStart"/>
      <w:r w:rsidRPr="00E42C09">
        <w:rPr>
          <w:rFonts w:ascii="Times New Roman" w:hAnsi="Times New Roman"/>
          <w:sz w:val="28"/>
        </w:rPr>
        <w:t>М.:Просвещение</w:t>
      </w:r>
      <w:proofErr w:type="spellEnd"/>
      <w:r w:rsidRPr="00E42C09">
        <w:rPr>
          <w:rFonts w:ascii="Times New Roman" w:hAnsi="Times New Roman"/>
          <w:sz w:val="28"/>
        </w:rPr>
        <w:t>, 2011.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E42C09">
        <w:rPr>
          <w:rFonts w:ascii="Times New Roman" w:hAnsi="Times New Roman"/>
          <w:sz w:val="28"/>
        </w:rPr>
        <w:t>Меняеева</w:t>
      </w:r>
      <w:proofErr w:type="spellEnd"/>
      <w:r w:rsidRPr="00E42C09">
        <w:rPr>
          <w:rFonts w:ascii="Times New Roman" w:hAnsi="Times New Roman"/>
          <w:sz w:val="28"/>
        </w:rPr>
        <w:t xml:space="preserve"> Н.М. Формулирование общекультурных умений школьников (поведенческий аспект). – Оренбург, 2000.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E42C09">
        <w:rPr>
          <w:rFonts w:ascii="Times New Roman" w:hAnsi="Times New Roman"/>
          <w:sz w:val="28"/>
        </w:rPr>
        <w:t>Немов</w:t>
      </w:r>
      <w:proofErr w:type="spellEnd"/>
      <w:r w:rsidRPr="00E42C09">
        <w:rPr>
          <w:rFonts w:ascii="Times New Roman" w:hAnsi="Times New Roman"/>
          <w:sz w:val="28"/>
        </w:rPr>
        <w:t xml:space="preserve"> Р.С. Психология образования. – М., 2011.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учителя. Под редакцией </w:t>
      </w:r>
      <w:proofErr w:type="spellStart"/>
      <w:r w:rsidRPr="00E42C09">
        <w:rPr>
          <w:rFonts w:ascii="Times New Roman" w:hAnsi="Times New Roman"/>
          <w:sz w:val="28"/>
        </w:rPr>
        <w:t>Асмолова</w:t>
      </w:r>
      <w:proofErr w:type="spellEnd"/>
      <w:r w:rsidRPr="00E42C09">
        <w:rPr>
          <w:rFonts w:ascii="Times New Roman" w:hAnsi="Times New Roman"/>
          <w:sz w:val="28"/>
        </w:rPr>
        <w:t xml:space="preserve"> А.Г. – М., 2011.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E42C09">
        <w:rPr>
          <w:rFonts w:ascii="Times New Roman" w:hAnsi="Times New Roman"/>
          <w:sz w:val="28"/>
        </w:rPr>
        <w:t>Селевко</w:t>
      </w:r>
      <w:proofErr w:type="spellEnd"/>
      <w:r w:rsidRPr="00E42C09">
        <w:rPr>
          <w:rFonts w:ascii="Times New Roman" w:hAnsi="Times New Roman"/>
          <w:sz w:val="28"/>
        </w:rPr>
        <w:t xml:space="preserve"> Г.К. Современные образовательные технологии: учебное пособие. – М.: Народное образование, 2008.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E42C09">
        <w:rPr>
          <w:rFonts w:ascii="Times New Roman" w:hAnsi="Times New Roman"/>
          <w:sz w:val="28"/>
        </w:rPr>
        <w:t>Халезова</w:t>
      </w:r>
      <w:proofErr w:type="spellEnd"/>
      <w:r w:rsidRPr="00E42C09">
        <w:rPr>
          <w:rFonts w:ascii="Times New Roman" w:hAnsi="Times New Roman"/>
          <w:sz w:val="28"/>
        </w:rPr>
        <w:t xml:space="preserve"> Н.Б. Декоративная лепка в детском саду. – М.: Сфера, 2005.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E42C09">
        <w:rPr>
          <w:rFonts w:ascii="Times New Roman" w:hAnsi="Times New Roman"/>
          <w:sz w:val="28"/>
        </w:rPr>
        <w:t>Хапанова</w:t>
      </w:r>
      <w:proofErr w:type="spellEnd"/>
      <w:r w:rsidRPr="00E42C09">
        <w:rPr>
          <w:rFonts w:ascii="Times New Roman" w:hAnsi="Times New Roman"/>
          <w:sz w:val="28"/>
        </w:rPr>
        <w:t xml:space="preserve"> Н.Б. Соленое тесто. – М.: </w:t>
      </w:r>
      <w:proofErr w:type="spellStart"/>
      <w:r w:rsidRPr="00E42C09">
        <w:rPr>
          <w:rFonts w:ascii="Times New Roman" w:hAnsi="Times New Roman"/>
          <w:sz w:val="28"/>
        </w:rPr>
        <w:t>Аст</w:t>
      </w:r>
      <w:proofErr w:type="spellEnd"/>
      <w:r w:rsidRPr="00E42C09">
        <w:rPr>
          <w:rFonts w:ascii="Times New Roman" w:hAnsi="Times New Roman"/>
          <w:sz w:val="28"/>
        </w:rPr>
        <w:t>-Пресс, 2007.</w:t>
      </w:r>
    </w:p>
    <w:p w:rsidR="00E42C09" w:rsidRPr="00E42C09" w:rsidRDefault="00E42C09" w:rsidP="00EC6203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Хохлома. Серия «Народные промыслы». – М.: Околица, 2007.</w:t>
      </w:r>
    </w:p>
    <w:p w:rsidR="00E42C09" w:rsidRPr="00E42C09" w:rsidRDefault="00EF4744" w:rsidP="00EF4744">
      <w:pPr>
        <w:pageBreakBefore/>
        <w:tabs>
          <w:tab w:val="left" w:pos="8931"/>
        </w:tabs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 xml:space="preserve">                                                                                                     </w:t>
      </w:r>
      <w:r w:rsidR="00B209D9">
        <w:rPr>
          <w:rFonts w:ascii="Times New Roman" w:hAnsi="Times New Roman"/>
          <w:b/>
          <w:i/>
          <w:color w:val="000000"/>
          <w:sz w:val="28"/>
        </w:rPr>
        <w:t>Приложение 1</w:t>
      </w:r>
    </w:p>
    <w:p w:rsidR="00E42C09" w:rsidRPr="00E42C09" w:rsidRDefault="00E42C09" w:rsidP="00E42C09">
      <w:pPr>
        <w:tabs>
          <w:tab w:val="left" w:pos="8931"/>
        </w:tabs>
        <w:ind w:left="1200" w:firstLine="709"/>
        <w:jc w:val="both"/>
        <w:rPr>
          <w:rFonts w:ascii="Times New Roman" w:hAnsi="Times New Roman"/>
          <w:color w:val="000000"/>
          <w:sz w:val="28"/>
        </w:rPr>
      </w:pPr>
    </w:p>
    <w:p w:rsidR="00E42C09" w:rsidRPr="00E42C09" w:rsidRDefault="00E42C09" w:rsidP="00E42C09">
      <w:pPr>
        <w:jc w:val="center"/>
        <w:rPr>
          <w:rFonts w:ascii="Times New Roman" w:hAnsi="Times New Roman"/>
          <w:b/>
          <w:sz w:val="28"/>
        </w:rPr>
      </w:pPr>
      <w:r w:rsidRPr="00E42C09">
        <w:rPr>
          <w:rFonts w:ascii="Times New Roman" w:hAnsi="Times New Roman"/>
          <w:b/>
          <w:sz w:val="28"/>
        </w:rPr>
        <w:t>Вводное тестирование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Тест: На определение творческого потенциала воспитанников: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  <w:u w:val="single"/>
        </w:rPr>
        <w:t xml:space="preserve">Инструкция: </w:t>
      </w:r>
      <w:r w:rsidRPr="00E42C09">
        <w:rPr>
          <w:rFonts w:ascii="Times New Roman" w:hAnsi="Times New Roman"/>
          <w:sz w:val="28"/>
        </w:rPr>
        <w:t>Нанесите на лист несколько клякс. Дорисуйте кляксы до узнаваемых образцов. Будет хорошо, если удастся объединить образцы в единую картинку.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  <w:u w:val="single"/>
        </w:rPr>
      </w:pPr>
      <w:r w:rsidRPr="00E42C09">
        <w:rPr>
          <w:rFonts w:ascii="Times New Roman" w:hAnsi="Times New Roman"/>
          <w:sz w:val="28"/>
          <w:u w:val="single"/>
        </w:rPr>
        <w:t xml:space="preserve">Обработка результатов: 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Высокий уровень - 3б - кляксы дорисованы и  объединены в единую картину;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 xml:space="preserve">Средний уровень - 2б – </w:t>
      </w:r>
      <w:proofErr w:type="gramStart"/>
      <w:r w:rsidRPr="00E42C09">
        <w:rPr>
          <w:rFonts w:ascii="Times New Roman" w:hAnsi="Times New Roman"/>
          <w:sz w:val="28"/>
        </w:rPr>
        <w:t>нарисованы</w:t>
      </w:r>
      <w:proofErr w:type="gramEnd"/>
      <w:r w:rsidRPr="00E42C09">
        <w:rPr>
          <w:rFonts w:ascii="Times New Roman" w:hAnsi="Times New Roman"/>
          <w:sz w:val="28"/>
        </w:rPr>
        <w:t xml:space="preserve"> более 2 клякс;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Низкий уровень - 1б – дорисована 1 клякса.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Тест: «Что мы знаем»: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  <w:u w:val="single"/>
        </w:rPr>
        <w:t>Цель:</w:t>
      </w:r>
      <w:r w:rsidRPr="00E42C09">
        <w:rPr>
          <w:rFonts w:ascii="Times New Roman" w:hAnsi="Times New Roman"/>
          <w:sz w:val="28"/>
        </w:rPr>
        <w:t xml:space="preserve"> Получить информацию для определения результативности процесса обучения учащихся.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  <w:u w:val="single"/>
        </w:rPr>
      </w:pPr>
      <w:r w:rsidRPr="00E42C09">
        <w:rPr>
          <w:rFonts w:ascii="Times New Roman" w:hAnsi="Times New Roman"/>
          <w:sz w:val="28"/>
          <w:u w:val="single"/>
        </w:rPr>
        <w:t xml:space="preserve">Обработка результатов:  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За каждый правильный ответ на вопрос – 1 балл.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9б – высокий уровень;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6б – средний уровень;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3б – низкий уровень.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  <w:u w:val="single"/>
        </w:rPr>
        <w:t xml:space="preserve">Инструкция: </w:t>
      </w:r>
      <w:r w:rsidRPr="00E42C09">
        <w:rPr>
          <w:rFonts w:ascii="Times New Roman" w:hAnsi="Times New Roman"/>
          <w:sz w:val="28"/>
        </w:rPr>
        <w:t>Вам предлагается ответить на вопросы.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Вопросы: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Назовите цвета спектра (цвета радуги).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Как называется жанр изобразительного искусства, где изображается лицо человека?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Назовите холодные цвета?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Как называется рисунок, выполненный из различных кусочков бумаги, ткани?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Что такое оригами?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Перечислите жанры изобразительного искусства.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Как называется картина, на которой изображена природа?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Как называется простейшее изображение предмета?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Какой материал изготавливают из древесной массы?</w:t>
      </w:r>
    </w:p>
    <w:p w:rsidR="00E42C09" w:rsidRPr="00E42C09" w:rsidRDefault="00E42C09" w:rsidP="00E42C09">
      <w:pPr>
        <w:ind w:firstLine="709"/>
        <w:jc w:val="both"/>
        <w:rPr>
          <w:rFonts w:ascii="Times New Roman" w:hAnsi="Times New Roman"/>
          <w:sz w:val="28"/>
        </w:rPr>
      </w:pPr>
    </w:p>
    <w:p w:rsidR="00E42C09" w:rsidRPr="00E42C09" w:rsidRDefault="00B209D9" w:rsidP="00E42C09">
      <w:pPr>
        <w:pageBreakBefore/>
        <w:widowControl/>
        <w:tabs>
          <w:tab w:val="left" w:pos="8931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lastRenderedPageBreak/>
        <w:t>Приложение 2</w:t>
      </w:r>
    </w:p>
    <w:p w:rsidR="00E42C09" w:rsidRPr="00E42C09" w:rsidRDefault="00E42C09" w:rsidP="00E42C09">
      <w:pPr>
        <w:tabs>
          <w:tab w:val="left" w:pos="8931"/>
        </w:tabs>
        <w:ind w:firstLine="709"/>
        <w:jc w:val="right"/>
        <w:rPr>
          <w:rFonts w:ascii="Times New Roman" w:hAnsi="Times New Roman"/>
          <w:i/>
          <w:color w:val="000000"/>
          <w:sz w:val="28"/>
        </w:rPr>
      </w:pPr>
    </w:p>
    <w:p w:rsidR="00E42C09" w:rsidRPr="00E42C09" w:rsidRDefault="00E42C09" w:rsidP="00E42C09">
      <w:pPr>
        <w:tabs>
          <w:tab w:val="left" w:pos="360"/>
          <w:tab w:val="left" w:pos="8931"/>
        </w:tabs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b/>
          <w:sz w:val="28"/>
          <w:u w:val="single"/>
        </w:rPr>
        <w:t>Цель</w:t>
      </w:r>
      <w:r w:rsidRPr="00E42C09">
        <w:rPr>
          <w:rFonts w:ascii="Times New Roman" w:hAnsi="Times New Roman"/>
          <w:b/>
          <w:sz w:val="28"/>
        </w:rPr>
        <w:t>:</w:t>
      </w:r>
      <w:r w:rsidRPr="00E42C09">
        <w:rPr>
          <w:rFonts w:ascii="Times New Roman" w:hAnsi="Times New Roman"/>
          <w:sz w:val="28"/>
        </w:rPr>
        <w:t xml:space="preserve"> Выявление уровня знаний, умений и навыков по лепке из соленого теста.</w:t>
      </w:r>
    </w:p>
    <w:p w:rsidR="00E42C09" w:rsidRPr="00E42C09" w:rsidRDefault="00E42C09" w:rsidP="00E42C09">
      <w:pPr>
        <w:tabs>
          <w:tab w:val="left" w:pos="360"/>
          <w:tab w:val="left" w:pos="8931"/>
        </w:tabs>
        <w:ind w:firstLine="709"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b/>
          <w:sz w:val="28"/>
          <w:u w:val="single"/>
        </w:rPr>
        <w:t>Инструкция:</w:t>
      </w:r>
      <w:r w:rsidRPr="00E42C09">
        <w:rPr>
          <w:rFonts w:ascii="Times New Roman" w:hAnsi="Times New Roman"/>
          <w:sz w:val="28"/>
        </w:rPr>
        <w:t xml:space="preserve"> При проведении итогового контроля за год педагог проводит контрольный срез, используя при этом такие методы, как наблюдение и анализ. Данные заносятся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1010"/>
        <w:gridCol w:w="834"/>
        <w:gridCol w:w="1622"/>
        <w:gridCol w:w="1155"/>
        <w:gridCol w:w="1300"/>
        <w:gridCol w:w="1877"/>
        <w:gridCol w:w="1155"/>
      </w:tblGrid>
      <w:tr w:rsidR="00E42C09" w:rsidRPr="00E42C09" w:rsidTr="00E42C09">
        <w:trPr>
          <w:cantSplit/>
          <w:trHeight w:val="3087"/>
        </w:trPr>
        <w:tc>
          <w:tcPr>
            <w:tcW w:w="373" w:type="pct"/>
            <w:textDirection w:val="btLr"/>
            <w:vAlign w:val="center"/>
          </w:tcPr>
          <w:p w:rsidR="00E42C09" w:rsidRPr="00E42C09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E42C09">
              <w:rPr>
                <w:rFonts w:ascii="Times New Roman" w:hAnsi="Times New Roman"/>
                <w:sz w:val="26"/>
                <w:szCs w:val="24"/>
                <w:lang w:val="en-US"/>
              </w:rPr>
              <w:t>№/п</w:t>
            </w:r>
          </w:p>
        </w:tc>
        <w:tc>
          <w:tcPr>
            <w:tcW w:w="522" w:type="pct"/>
            <w:textDirection w:val="btLr"/>
            <w:vAlign w:val="center"/>
          </w:tcPr>
          <w:p w:rsidR="00E42C09" w:rsidRPr="00EF4744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431" w:type="pct"/>
            <w:textDirection w:val="btLr"/>
            <w:vAlign w:val="center"/>
          </w:tcPr>
          <w:p w:rsidR="00E42C09" w:rsidRPr="00EF4744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</w:p>
          <w:p w:rsidR="00E42C09" w:rsidRPr="00EF4744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рабочегоместа</w:t>
            </w:r>
            <w:proofErr w:type="spellEnd"/>
          </w:p>
        </w:tc>
        <w:tc>
          <w:tcPr>
            <w:tcW w:w="838" w:type="pct"/>
            <w:textDirection w:val="btLr"/>
            <w:vAlign w:val="center"/>
          </w:tcPr>
          <w:p w:rsidR="00E42C09" w:rsidRPr="00EF4744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Соблюдение</w:t>
            </w:r>
            <w:proofErr w:type="spellEnd"/>
          </w:p>
          <w:p w:rsidR="00E42C09" w:rsidRPr="00EF4744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техники</w:t>
            </w:r>
            <w:proofErr w:type="spellEnd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597" w:type="pct"/>
            <w:textDirection w:val="btLr"/>
            <w:vAlign w:val="center"/>
          </w:tcPr>
          <w:p w:rsidR="00E42C09" w:rsidRPr="00EF4744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Навыкиработысинструментами</w:t>
            </w:r>
            <w:proofErr w:type="spellEnd"/>
          </w:p>
        </w:tc>
        <w:tc>
          <w:tcPr>
            <w:tcW w:w="672" w:type="pct"/>
            <w:textDirection w:val="btLr"/>
            <w:vAlign w:val="center"/>
          </w:tcPr>
          <w:p w:rsidR="00E42C09" w:rsidRPr="00EF4744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аккуратность</w:t>
            </w:r>
            <w:proofErr w:type="spellEnd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изделия</w:t>
            </w:r>
            <w:proofErr w:type="spellEnd"/>
          </w:p>
        </w:tc>
        <w:tc>
          <w:tcPr>
            <w:tcW w:w="970" w:type="pct"/>
            <w:textDirection w:val="btLr"/>
            <w:vAlign w:val="center"/>
          </w:tcPr>
          <w:p w:rsidR="00E42C09" w:rsidRPr="00EF4744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744">
              <w:rPr>
                <w:rFonts w:ascii="Times New Roman" w:hAnsi="Times New Roman"/>
                <w:sz w:val="24"/>
                <w:szCs w:val="24"/>
              </w:rPr>
              <w:t>Самостоятельность при выполнении задания</w:t>
            </w:r>
          </w:p>
        </w:tc>
        <w:tc>
          <w:tcPr>
            <w:tcW w:w="597" w:type="pct"/>
            <w:textDirection w:val="btLr"/>
            <w:vAlign w:val="center"/>
          </w:tcPr>
          <w:p w:rsidR="00E42C09" w:rsidRPr="00EF4744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Творческое</w:t>
            </w:r>
            <w:proofErr w:type="spellEnd"/>
          </w:p>
          <w:p w:rsidR="00E42C09" w:rsidRPr="00EF4744" w:rsidRDefault="00E42C09" w:rsidP="00E42C0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отношение</w:t>
            </w:r>
            <w:proofErr w:type="spellEnd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F4744">
              <w:rPr>
                <w:rFonts w:ascii="Times New Roman" w:hAnsi="Times New Roman"/>
                <w:sz w:val="24"/>
                <w:szCs w:val="24"/>
                <w:lang w:val="en-US"/>
              </w:rPr>
              <w:t>делу</w:t>
            </w:r>
            <w:proofErr w:type="spellEnd"/>
          </w:p>
        </w:tc>
      </w:tr>
      <w:tr w:rsidR="00E42C09" w:rsidRPr="00E42C09" w:rsidTr="00E42C09">
        <w:trPr>
          <w:trHeight w:val="603"/>
        </w:trPr>
        <w:tc>
          <w:tcPr>
            <w:tcW w:w="373" w:type="pct"/>
          </w:tcPr>
          <w:p w:rsidR="00E42C09" w:rsidRPr="00E42C09" w:rsidRDefault="00E42C09" w:rsidP="00E42C09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2" w:type="pct"/>
          </w:tcPr>
          <w:p w:rsidR="00E42C09" w:rsidRPr="00E42C09" w:rsidRDefault="00E42C09" w:rsidP="00E42C09">
            <w:pPr>
              <w:ind w:hanging="3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1" w:type="pct"/>
          </w:tcPr>
          <w:p w:rsidR="00E42C09" w:rsidRPr="00E42C09" w:rsidRDefault="00E42C09" w:rsidP="00E42C0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8" w:type="pct"/>
          </w:tcPr>
          <w:p w:rsidR="00E42C09" w:rsidRPr="00E42C09" w:rsidRDefault="00E42C09" w:rsidP="00E42C0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7" w:type="pct"/>
          </w:tcPr>
          <w:p w:rsidR="00E42C09" w:rsidRPr="00E42C09" w:rsidRDefault="00E42C09" w:rsidP="00E42C09">
            <w:pPr>
              <w:ind w:left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2" w:type="pct"/>
          </w:tcPr>
          <w:p w:rsidR="00E42C09" w:rsidRPr="00E42C09" w:rsidRDefault="00E42C09" w:rsidP="00E42C09">
            <w:pPr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0" w:type="pct"/>
          </w:tcPr>
          <w:p w:rsidR="00E42C09" w:rsidRPr="00E42C09" w:rsidRDefault="00E42C09" w:rsidP="00E42C0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7" w:type="pct"/>
          </w:tcPr>
          <w:p w:rsidR="00E42C09" w:rsidRPr="00E42C09" w:rsidRDefault="00E42C09" w:rsidP="00E42C09">
            <w:pPr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42C09" w:rsidRPr="00E42C09" w:rsidRDefault="00E42C09" w:rsidP="00E42C09">
      <w:pPr>
        <w:jc w:val="center"/>
        <w:rPr>
          <w:rFonts w:ascii="Times New Roman" w:hAnsi="Times New Roman"/>
          <w:b/>
          <w:sz w:val="28"/>
        </w:rPr>
      </w:pPr>
    </w:p>
    <w:p w:rsidR="00E42C09" w:rsidRPr="00E42C09" w:rsidRDefault="00E42C09" w:rsidP="00E42C09">
      <w:pPr>
        <w:jc w:val="center"/>
        <w:rPr>
          <w:rFonts w:ascii="Times New Roman" w:hAnsi="Times New Roman"/>
          <w:b/>
          <w:sz w:val="28"/>
        </w:rPr>
      </w:pPr>
      <w:r w:rsidRPr="00E42C09">
        <w:rPr>
          <w:rFonts w:ascii="Times New Roman" w:hAnsi="Times New Roman"/>
          <w:b/>
          <w:sz w:val="28"/>
        </w:rPr>
        <w:t>Обработка результатов:</w:t>
      </w:r>
    </w:p>
    <w:p w:rsidR="00E42C09" w:rsidRPr="00E42C09" w:rsidRDefault="00E42C09" w:rsidP="00E42C09">
      <w:pPr>
        <w:jc w:val="center"/>
        <w:rPr>
          <w:rFonts w:ascii="Times New Roman" w:hAnsi="Times New Roman"/>
          <w:b/>
          <w:sz w:val="28"/>
        </w:rPr>
      </w:pPr>
      <w:r w:rsidRPr="00E42C09">
        <w:rPr>
          <w:rFonts w:ascii="Times New Roman" w:hAnsi="Times New Roman"/>
          <w:b/>
          <w:sz w:val="28"/>
        </w:rPr>
        <w:t>Критерии контрольных срезов по ДПТ:</w:t>
      </w:r>
    </w:p>
    <w:p w:rsidR="00E42C09" w:rsidRPr="00E42C09" w:rsidRDefault="00E42C09" w:rsidP="00CC41F8">
      <w:pPr>
        <w:widowControl/>
        <w:numPr>
          <w:ilvl w:val="0"/>
          <w:numId w:val="11"/>
        </w:numPr>
        <w:tabs>
          <w:tab w:val="num" w:pos="0"/>
          <w:tab w:val="left" w:pos="8931"/>
        </w:tabs>
        <w:autoSpaceDE/>
        <w:autoSpaceDN/>
        <w:adjustRightInd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2C09">
        <w:rPr>
          <w:rFonts w:ascii="Times New Roman" w:hAnsi="Times New Roman"/>
          <w:i/>
          <w:color w:val="000000"/>
          <w:sz w:val="28"/>
          <w:szCs w:val="28"/>
        </w:rPr>
        <w:t>Организация рабочего места:</w:t>
      </w:r>
    </w:p>
    <w:p w:rsidR="00E42C09" w:rsidRPr="00E42C09" w:rsidRDefault="00E42C09" w:rsidP="00CC41F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(балл) – не умеет организовывать;</w:t>
      </w:r>
    </w:p>
    <w:p w:rsidR="00E42C09" w:rsidRPr="00E42C09" w:rsidRDefault="00E42C09" w:rsidP="00CC41F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организация слабая;</w:t>
      </w:r>
    </w:p>
    <w:p w:rsidR="00E42C09" w:rsidRPr="00E42C09" w:rsidRDefault="00E42C09" w:rsidP="00CC41F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видит ошибки, может исправить;</w:t>
      </w:r>
    </w:p>
    <w:p w:rsidR="00E42C09" w:rsidRPr="00E42C09" w:rsidRDefault="00E42C09" w:rsidP="00CC41F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четкая организация.</w:t>
      </w:r>
    </w:p>
    <w:p w:rsidR="00E42C09" w:rsidRPr="00E42C09" w:rsidRDefault="00E42C09" w:rsidP="00CC41F8">
      <w:pPr>
        <w:widowControl/>
        <w:numPr>
          <w:ilvl w:val="0"/>
          <w:numId w:val="11"/>
        </w:numPr>
        <w:tabs>
          <w:tab w:val="left" w:pos="720"/>
          <w:tab w:val="left" w:pos="900"/>
          <w:tab w:val="left" w:pos="8931"/>
        </w:tabs>
        <w:autoSpaceDE/>
        <w:autoSpaceDN/>
        <w:adjustRightInd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2C09">
        <w:rPr>
          <w:rFonts w:ascii="Times New Roman" w:hAnsi="Times New Roman"/>
          <w:i/>
          <w:color w:val="000000"/>
          <w:sz w:val="28"/>
          <w:szCs w:val="28"/>
        </w:rPr>
        <w:t>Соблюдение</w:t>
      </w:r>
      <w:proofErr w:type="gramStart"/>
      <w:r w:rsidRPr="00E42C09">
        <w:rPr>
          <w:rFonts w:ascii="Times New Roman" w:hAnsi="Times New Roman"/>
          <w:i/>
          <w:color w:val="000000"/>
          <w:sz w:val="28"/>
          <w:szCs w:val="28"/>
        </w:rPr>
        <w:t xml:space="preserve"> Т</w:t>
      </w:r>
      <w:proofErr w:type="gramEnd"/>
      <w:r w:rsidRPr="00E42C09">
        <w:rPr>
          <w:rFonts w:ascii="Times New Roman" w:hAnsi="Times New Roman"/>
          <w:i/>
          <w:color w:val="000000"/>
          <w:sz w:val="28"/>
          <w:szCs w:val="28"/>
        </w:rPr>
        <w:t>/Б:</w:t>
      </w:r>
    </w:p>
    <w:p w:rsidR="00E42C09" w:rsidRPr="00E42C09" w:rsidRDefault="00E42C09" w:rsidP="00CC41F8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(балл) – нельзя допускать к самостоятельной работе;</w:t>
      </w:r>
    </w:p>
    <w:p w:rsidR="00E42C09" w:rsidRPr="00E42C09" w:rsidRDefault="00E42C09" w:rsidP="00CC41F8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знания не прочные, необходимо напоминать;</w:t>
      </w:r>
    </w:p>
    <w:p w:rsidR="00E42C09" w:rsidRPr="00E42C09" w:rsidRDefault="00E42C09" w:rsidP="00CC41F8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знания не прочные, контролирует сам;</w:t>
      </w:r>
    </w:p>
    <w:p w:rsidR="00E42C09" w:rsidRPr="00E42C09" w:rsidRDefault="00E42C09" w:rsidP="00CC41F8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соблюдает постоянно, самоконтроль.</w:t>
      </w:r>
    </w:p>
    <w:p w:rsidR="00E42C09" w:rsidRPr="00E42C09" w:rsidRDefault="00E42C09" w:rsidP="00CC41F8">
      <w:pPr>
        <w:widowControl/>
        <w:numPr>
          <w:ilvl w:val="0"/>
          <w:numId w:val="11"/>
        </w:numPr>
        <w:tabs>
          <w:tab w:val="left" w:pos="720"/>
          <w:tab w:val="left" w:pos="900"/>
          <w:tab w:val="left" w:pos="8931"/>
        </w:tabs>
        <w:autoSpaceDE/>
        <w:autoSpaceDN/>
        <w:adjustRightInd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2C09">
        <w:rPr>
          <w:rFonts w:ascii="Times New Roman" w:hAnsi="Times New Roman"/>
          <w:i/>
          <w:color w:val="000000"/>
          <w:sz w:val="28"/>
          <w:szCs w:val="28"/>
        </w:rPr>
        <w:t xml:space="preserve"> Навыки работы с инструментами и материалами:</w:t>
      </w:r>
    </w:p>
    <w:p w:rsidR="00E42C09" w:rsidRPr="00E42C09" w:rsidRDefault="00E42C09" w:rsidP="00CC41F8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(балл) – не владеет, необходим контроль;</w:t>
      </w:r>
    </w:p>
    <w:p w:rsidR="00E42C09" w:rsidRPr="00E42C09" w:rsidRDefault="00E42C09" w:rsidP="00CC41F8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делает ошибки, нужна помощь;</w:t>
      </w:r>
    </w:p>
    <w:p w:rsidR="00E42C09" w:rsidRPr="00E42C09" w:rsidRDefault="00E42C09" w:rsidP="00CC41F8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допускает ошибки, оправляется сам;</w:t>
      </w:r>
    </w:p>
    <w:p w:rsidR="00E42C09" w:rsidRPr="00E42C09" w:rsidRDefault="00E42C09" w:rsidP="00CC41F8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имеет хороший навык работы.</w:t>
      </w:r>
    </w:p>
    <w:p w:rsidR="00E42C09" w:rsidRPr="00E42C09" w:rsidRDefault="00E42C09" w:rsidP="00CC41F8">
      <w:pPr>
        <w:widowControl/>
        <w:numPr>
          <w:ilvl w:val="0"/>
          <w:numId w:val="11"/>
        </w:numPr>
        <w:tabs>
          <w:tab w:val="left" w:pos="720"/>
          <w:tab w:val="left" w:pos="900"/>
          <w:tab w:val="left" w:pos="8931"/>
        </w:tabs>
        <w:autoSpaceDE/>
        <w:autoSpaceDN/>
        <w:adjustRightInd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2C09">
        <w:rPr>
          <w:rFonts w:ascii="Times New Roman" w:hAnsi="Times New Roman"/>
          <w:i/>
          <w:color w:val="000000"/>
          <w:sz w:val="28"/>
          <w:szCs w:val="28"/>
        </w:rPr>
        <w:t>Качество и аккуратность изделия:</w:t>
      </w:r>
    </w:p>
    <w:p w:rsidR="00E42C09" w:rsidRPr="00E42C09" w:rsidRDefault="00E42C09" w:rsidP="00CC41F8">
      <w:pPr>
        <w:numPr>
          <w:ilvl w:val="0"/>
          <w:numId w:val="17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(балл) – не соответствует изделие образцу;</w:t>
      </w:r>
    </w:p>
    <w:p w:rsidR="00E42C09" w:rsidRPr="00E42C09" w:rsidRDefault="00E42C09" w:rsidP="00CC41F8">
      <w:pPr>
        <w:numPr>
          <w:ilvl w:val="0"/>
          <w:numId w:val="17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серьезные недочеты, требует корректировки;</w:t>
      </w:r>
    </w:p>
    <w:p w:rsidR="00E42C09" w:rsidRPr="00E42C09" w:rsidRDefault="00E42C09" w:rsidP="00CC41F8">
      <w:pPr>
        <w:numPr>
          <w:ilvl w:val="0"/>
          <w:numId w:val="17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мелкие недочеты, легко устранить;</w:t>
      </w:r>
    </w:p>
    <w:p w:rsidR="00E42C09" w:rsidRPr="00E42C09" w:rsidRDefault="00E42C09" w:rsidP="00CC41F8">
      <w:pPr>
        <w:numPr>
          <w:ilvl w:val="0"/>
          <w:numId w:val="17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работа выполнена правильно.</w:t>
      </w:r>
    </w:p>
    <w:p w:rsidR="00E42C09" w:rsidRPr="00E42C09" w:rsidRDefault="00E42C09" w:rsidP="00CC41F8">
      <w:pPr>
        <w:widowControl/>
        <w:numPr>
          <w:ilvl w:val="0"/>
          <w:numId w:val="11"/>
        </w:numPr>
        <w:tabs>
          <w:tab w:val="left" w:pos="720"/>
          <w:tab w:val="left" w:pos="900"/>
          <w:tab w:val="left" w:pos="8931"/>
        </w:tabs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E42C09">
        <w:rPr>
          <w:rFonts w:ascii="Times New Roman" w:hAnsi="Times New Roman"/>
          <w:i/>
          <w:color w:val="000000"/>
          <w:sz w:val="28"/>
          <w:szCs w:val="28"/>
        </w:rPr>
        <w:t xml:space="preserve"> Самостоятельность</w:t>
      </w:r>
      <w:r w:rsidRPr="00E42C09">
        <w:rPr>
          <w:rFonts w:ascii="Times New Roman" w:hAnsi="Times New Roman"/>
          <w:color w:val="000000"/>
          <w:sz w:val="28"/>
          <w:szCs w:val="28"/>
        </w:rPr>
        <w:t>:</w:t>
      </w:r>
    </w:p>
    <w:p w:rsidR="00E42C09" w:rsidRPr="00E42C09" w:rsidRDefault="00E42C09" w:rsidP="00CC41F8">
      <w:pPr>
        <w:numPr>
          <w:ilvl w:val="0"/>
          <w:numId w:val="18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(балл) – не справляется с заданием, требует помощи;</w:t>
      </w:r>
    </w:p>
    <w:p w:rsidR="00E42C09" w:rsidRPr="00E42C09" w:rsidRDefault="00E42C09" w:rsidP="00CC41F8">
      <w:pPr>
        <w:numPr>
          <w:ilvl w:val="0"/>
          <w:numId w:val="18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часто обращается за помощью;</w:t>
      </w:r>
    </w:p>
    <w:p w:rsidR="00E42C09" w:rsidRPr="00E42C09" w:rsidRDefault="00E42C09" w:rsidP="00CC41F8">
      <w:pPr>
        <w:numPr>
          <w:ilvl w:val="0"/>
          <w:numId w:val="18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работает самостоятельно, иногда обращается за помощью;</w:t>
      </w:r>
    </w:p>
    <w:p w:rsidR="00E42C09" w:rsidRPr="00E42C09" w:rsidRDefault="00E42C09" w:rsidP="00CC41F8">
      <w:pPr>
        <w:numPr>
          <w:ilvl w:val="0"/>
          <w:numId w:val="18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уверенно выполняет задание.</w:t>
      </w:r>
    </w:p>
    <w:p w:rsidR="00E42C09" w:rsidRPr="00E42C09" w:rsidRDefault="00E42C09" w:rsidP="00CC41F8">
      <w:pPr>
        <w:widowControl/>
        <w:numPr>
          <w:ilvl w:val="0"/>
          <w:numId w:val="11"/>
        </w:numPr>
        <w:tabs>
          <w:tab w:val="left" w:pos="720"/>
          <w:tab w:val="left" w:pos="900"/>
          <w:tab w:val="left" w:pos="8931"/>
        </w:tabs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E42C09">
        <w:rPr>
          <w:rFonts w:ascii="Times New Roman" w:hAnsi="Times New Roman"/>
          <w:i/>
          <w:color w:val="000000"/>
          <w:sz w:val="28"/>
          <w:szCs w:val="28"/>
        </w:rPr>
        <w:t>Творческое проектирование</w:t>
      </w:r>
      <w:r w:rsidRPr="00E42C09">
        <w:rPr>
          <w:rFonts w:ascii="Times New Roman" w:hAnsi="Times New Roman"/>
          <w:color w:val="000000"/>
          <w:sz w:val="28"/>
          <w:szCs w:val="28"/>
        </w:rPr>
        <w:t>:</w:t>
      </w:r>
    </w:p>
    <w:p w:rsidR="00E42C09" w:rsidRPr="00E42C09" w:rsidRDefault="00E42C09" w:rsidP="00CC41F8">
      <w:pPr>
        <w:numPr>
          <w:ilvl w:val="0"/>
          <w:numId w:val="19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lastRenderedPageBreak/>
        <w:t>(балл) – работает по образцу, обращается за советом;</w:t>
      </w:r>
    </w:p>
    <w:p w:rsidR="00E42C09" w:rsidRPr="00E42C09" w:rsidRDefault="00E42C09" w:rsidP="00CC41F8">
      <w:pPr>
        <w:numPr>
          <w:ilvl w:val="0"/>
          <w:numId w:val="19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работает по образцу;</w:t>
      </w:r>
    </w:p>
    <w:p w:rsidR="00E42C09" w:rsidRPr="00E42C09" w:rsidRDefault="00E42C09" w:rsidP="00CC41F8">
      <w:pPr>
        <w:numPr>
          <w:ilvl w:val="0"/>
          <w:numId w:val="19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в ходе работы вносит творческие идеи;</w:t>
      </w:r>
    </w:p>
    <w:p w:rsidR="00E42C09" w:rsidRPr="00E42C09" w:rsidRDefault="00E42C09" w:rsidP="00CC41F8">
      <w:pPr>
        <w:numPr>
          <w:ilvl w:val="0"/>
          <w:numId w:val="19"/>
        </w:numPr>
        <w:ind w:left="1134" w:hanging="708"/>
        <w:contextualSpacing/>
        <w:jc w:val="both"/>
        <w:rPr>
          <w:rFonts w:ascii="Times New Roman" w:hAnsi="Times New Roman"/>
          <w:sz w:val="28"/>
        </w:rPr>
      </w:pPr>
      <w:r w:rsidRPr="00E42C09">
        <w:rPr>
          <w:rFonts w:ascii="Times New Roman" w:hAnsi="Times New Roman"/>
          <w:sz w:val="28"/>
        </w:rPr>
        <w:t>творчески работает и оказывает помощь другим.</w:t>
      </w:r>
    </w:p>
    <w:p w:rsidR="00E42C09" w:rsidRPr="00E42C09" w:rsidRDefault="00E42C09" w:rsidP="00E42C09">
      <w:pPr>
        <w:tabs>
          <w:tab w:val="left" w:pos="720"/>
          <w:tab w:val="left" w:pos="900"/>
          <w:tab w:val="left" w:pos="8931"/>
        </w:tabs>
        <w:ind w:left="1134" w:hanging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C09" w:rsidRPr="00E42C09" w:rsidRDefault="00E42C09" w:rsidP="00E42C09">
      <w:pPr>
        <w:tabs>
          <w:tab w:val="left" w:pos="720"/>
          <w:tab w:val="left" w:pos="900"/>
          <w:tab w:val="left" w:pos="8931"/>
        </w:tabs>
        <w:ind w:left="36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42C09">
        <w:rPr>
          <w:rFonts w:ascii="Times New Roman" w:hAnsi="Times New Roman"/>
          <w:color w:val="000000"/>
          <w:sz w:val="28"/>
          <w:szCs w:val="28"/>
        </w:rPr>
        <w:t>24 – 19 б – высокий уровень ЗУН</w:t>
      </w:r>
    </w:p>
    <w:p w:rsidR="00E42C09" w:rsidRPr="00E42C09" w:rsidRDefault="00E42C09" w:rsidP="00E42C09">
      <w:pPr>
        <w:tabs>
          <w:tab w:val="left" w:pos="720"/>
          <w:tab w:val="left" w:pos="900"/>
          <w:tab w:val="left" w:pos="8931"/>
        </w:tabs>
        <w:ind w:left="36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42C09">
        <w:rPr>
          <w:rFonts w:ascii="Times New Roman" w:hAnsi="Times New Roman"/>
          <w:color w:val="000000"/>
          <w:sz w:val="28"/>
          <w:szCs w:val="28"/>
        </w:rPr>
        <w:t>18 – 12 б – средний уровень ЗУН</w:t>
      </w:r>
    </w:p>
    <w:p w:rsidR="00E42C09" w:rsidRPr="00E42C09" w:rsidRDefault="00E42C09" w:rsidP="00E42C09">
      <w:pPr>
        <w:tabs>
          <w:tab w:val="left" w:pos="720"/>
          <w:tab w:val="left" w:pos="900"/>
          <w:tab w:val="left" w:pos="8931"/>
        </w:tabs>
        <w:ind w:left="36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42C09">
        <w:rPr>
          <w:rFonts w:ascii="Times New Roman" w:hAnsi="Times New Roman"/>
          <w:color w:val="000000"/>
          <w:sz w:val="28"/>
          <w:szCs w:val="28"/>
        </w:rPr>
        <w:t>11 – 6 б – низкий уровень ЗУН</w:t>
      </w:r>
    </w:p>
    <w:p w:rsidR="0001574C" w:rsidRDefault="0001574C" w:rsidP="00E06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574C" w:rsidRDefault="0001574C" w:rsidP="00E42C0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74C" w:rsidRDefault="0001574C" w:rsidP="007A0FA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961E7" w:rsidRDefault="007961E7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1574C" w:rsidRPr="00EF335D" w:rsidRDefault="00EF335D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F335D">
        <w:rPr>
          <w:rFonts w:ascii="Times New Roman" w:hAnsi="Times New Roman" w:cs="Times New Roman"/>
          <w:b/>
          <w:color w:val="000000"/>
          <w:sz w:val="32"/>
          <w:szCs w:val="32"/>
        </w:rPr>
        <w:t>ПОДПРОГРАММА</w:t>
      </w:r>
    </w:p>
    <w:p w:rsidR="00C07AE6" w:rsidRPr="00C07AE6" w:rsidRDefault="00C07AE6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07AE6" w:rsidRPr="00C07AE6" w:rsidRDefault="00C07AE6" w:rsidP="00C07AE6">
      <w:pPr>
        <w:widowControl/>
        <w:tabs>
          <w:tab w:val="left" w:pos="4035"/>
        </w:tabs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07AE6">
        <w:rPr>
          <w:rFonts w:ascii="Times New Roman" w:hAnsi="Times New Roman" w:cs="Times New Roman"/>
          <w:b/>
          <w:color w:val="000000"/>
          <w:sz w:val="36"/>
          <w:szCs w:val="36"/>
        </w:rPr>
        <w:t>«Акварелька»</w:t>
      </w:r>
    </w:p>
    <w:p w:rsidR="00B209D9" w:rsidRDefault="00B209D9" w:rsidP="007961E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9D9" w:rsidRDefault="00B209D9" w:rsidP="007A0FA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AE6" w:rsidRPr="004B2473" w:rsidRDefault="00C07AE6" w:rsidP="007961E7">
      <w:pPr>
        <w:shd w:val="clear" w:color="auto" w:fill="FFFFFF"/>
        <w:spacing w:after="135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B247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Пояснительная записка</w:t>
      </w:r>
    </w:p>
    <w:p w:rsidR="00EF335D" w:rsidRDefault="00EF335D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07AE6" w:rsidRPr="00C07AE6">
        <w:rPr>
          <w:rFonts w:ascii="Times New Roman" w:hAnsi="Times New Roman" w:cs="Times New Roman"/>
          <w:bCs/>
          <w:color w:val="000000"/>
          <w:sz w:val="28"/>
          <w:szCs w:val="28"/>
        </w:rPr>
        <w:t>Изобразительное  творчество  является  одним  из  древнейших  направлений  искусства.  Каждый  ребенок рождается  художником.  Нужно  только  помочь  ему  разбудить  в  себе  творческие  способности,  открыть  его  сердце добру и красоте, помочь осознать свое место и назначение в этом прекрасном мире. Основной  целью  современной  системы  дополнительного  образования  является  воспитание  и  развитие личности ребенка. Изобразительное  искусство  располагает  многообразием  материалов и  техник. Зачастую  ребенку недостаточно  привычных,  традиционных  способов  и  средств,  чтобы  выразить  свои  фантазии.  Нетрадиционные техники рисования демонстрируют необычные сочетания материалов и инструментов.</w:t>
      </w:r>
    </w:p>
    <w:p w:rsidR="00EF335D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3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C07AE6">
        <w:rPr>
          <w:rFonts w:ascii="Times New Roman" w:hAnsi="Times New Roman" w:cs="Times New Roman"/>
          <w:bCs/>
          <w:color w:val="000000"/>
          <w:sz w:val="28"/>
          <w:szCs w:val="28"/>
        </w:rPr>
        <w:t>Становление художественного образа  у  школьников  происходит  на  основе  практического  интереса  в  развивающей  деятельности.  Рисование необычными  материалами,  оригинальными  техниками  позволяет  детям  ощутить  незабываемые  положительные эмоции.  Нетрадиционное  рисование  доставляет  детям  множество  положительных  эмоций,  раскрывает  новые возможности использования хорошо знакомых им предметов в качестве художественных материалов, удивляет своей непредсказуемостью.</w:t>
      </w:r>
    </w:p>
    <w:p w:rsidR="00EF335D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F3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7AE6">
        <w:rPr>
          <w:rFonts w:ascii="Times New Roman" w:hAnsi="Times New Roman" w:cs="Times New Roman"/>
          <w:bCs/>
          <w:color w:val="000000"/>
          <w:sz w:val="28"/>
          <w:szCs w:val="28"/>
        </w:rPr>
        <w:t>Оригинальное  рисование  без  кисточки  и  карандаша  расковывает  ребенка,  позволяет почувствовать краски, их характер, настроение. Незаметно для себя дети учатся наблюдать, думать, фантазировать. Педагог  должен  пробудить  в  каждом  ребенке  веру  в  его  творческие  способности,  индивидуальность, неповторимость, веру в то, что он пришел в этот мир творить добро и красоту, приносить людям радость. Нетрадиционный подход к выполнению изображен</w:t>
      </w:r>
      <w:r w:rsidR="007961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 дает толчок развитию </w:t>
      </w:r>
      <w:r w:rsidRPr="00C07A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интеллекта, подталкивает творческую  активность  ребенка,  учит  нестандартно  мыслить.  Возникают  новые  идеи,  </w:t>
      </w:r>
      <w:r w:rsidRPr="00C07AE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связанные  с  комбинациями разных материалов, ребенок начинает экспериментировать, творить. </w:t>
      </w:r>
    </w:p>
    <w:p w:rsidR="00C07AE6" w:rsidRDefault="00EF335D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07AE6" w:rsidRPr="00C07A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Рисование  нетрадиционными  способами,  увлекательная,  завораживающая   деятельность.  Это  огромная возможность для детей думать, пробовать, искать, экспериментировать, а самое главное, само выражаться. Нетрадиционные  техники  рисования  -  это  настоящее пламя  творчества, это  толчок  к развитию  воображения, проявлению самостоятельности, инициативы, выражения индивидуальности. Путь в творчество имеет для них множество дорог, известных и пока неизвестных. Творчество для детей это отражение душевной работы. Чувства, разум, глаза и руки – инструменты души. Творческий процесс - это настоящее чудо.  « В творчестве нет правильного пути, нет неправильного пути, есть только свой собственный путь». </w:t>
      </w:r>
    </w:p>
    <w:p w:rsidR="00856C7F" w:rsidRDefault="00856C7F" w:rsidP="00856C7F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7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7AE6">
        <w:rPr>
          <w:rFonts w:ascii="Times New Roman" w:hAnsi="Times New Roman" w:cs="Times New Roman"/>
          <w:bCs/>
          <w:sz w:val="28"/>
          <w:szCs w:val="28"/>
        </w:rPr>
        <w:t xml:space="preserve">В школьном  возрасте  происходит  интенсивное  развитие  интеллектуальной,  нравственно-волевой  и эмоциональной  сфер  личности.  Развитие  личности  и  деятельности  характеризуется  появлением  новых  качеств  и потребностей: расширяются знания </w:t>
      </w:r>
      <w:r>
        <w:rPr>
          <w:rFonts w:ascii="Times New Roman" w:hAnsi="Times New Roman" w:cs="Times New Roman"/>
          <w:bCs/>
          <w:sz w:val="28"/>
          <w:szCs w:val="28"/>
        </w:rPr>
        <w:t>о предметах и явлениях</w:t>
      </w:r>
      <w:r w:rsidRPr="00C07AE6">
        <w:rPr>
          <w:rFonts w:ascii="Times New Roman" w:hAnsi="Times New Roman" w:cs="Times New Roman"/>
          <w:bCs/>
          <w:sz w:val="28"/>
          <w:szCs w:val="28"/>
        </w:rPr>
        <w:t xml:space="preserve">. Детей интересуют связи, существующие между предметами и явлениями. Проникновение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ребѐнка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 в эти связи во многом определяет 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развитие. </w:t>
      </w:r>
      <w:r w:rsidRPr="00C07AE6">
        <w:rPr>
          <w:rFonts w:ascii="Times New Roman" w:hAnsi="Times New Roman" w:cs="Times New Roman"/>
          <w:bCs/>
          <w:sz w:val="28"/>
          <w:szCs w:val="28"/>
        </w:rPr>
        <w:t xml:space="preserve"> Опираясь  на  характерную  для  школьников  потребность  в  самоутверждении  и  признании  их  возможностей  со  стороны  взрослых,  педагог обеспечивает  условия  для  развития  детской  самостоятельности,  инициативы,  творчества.  Он  постоянно 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создаѐт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 ситуации,  побуждающие  детей  активно  применять  свои  знания  и  умения,  ставит  перед  ними 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всѐ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  более  сложные задачи,  развивает  их  волю,  поддерживает  желание  преодолевать  трудности,  доводить  начатое  дело  до  конца, нацеливает  на  поиск  новых,  творческих  решений. </w:t>
      </w:r>
    </w:p>
    <w:p w:rsidR="00856C7F" w:rsidRDefault="00856C7F" w:rsidP="00856C7F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</w:p>
    <w:p w:rsidR="00856C7F" w:rsidRDefault="00856C7F" w:rsidP="00856C7F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Важно  предоставлять  детям  возможность  самостоятельного решения поставленных задач, нацеливать их на поиск нескольких вариантов решения одной задачи, поддерживать детскую  инициативу  и  творчество,  показывать  детям  рост  их  достижений,  вызывать  у  них  чувство  радости  и гордости от </w:t>
      </w:r>
      <w:r w:rsidRPr="00C07A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успешных самостоятельных действий. Развитию  самостоятельности  способствует  освоение  детьми  умений  поставить  цель  (или  принять 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еѐ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  от педагога), обдумать путь к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еѐ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 достижению, осуществить свой замысел, оценить полученный результат с позиции цели.                                  Задача  развития  данных  умений  ставится  широко, 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создаѐт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  основу  для  активного  овладения детьми  всеми  видами  деятельности.  </w:t>
      </w:r>
    </w:p>
    <w:p w:rsidR="00EE5364" w:rsidRDefault="00C07AE6" w:rsidP="007961E7">
      <w:pPr>
        <w:widowControl/>
        <w:shd w:val="clear" w:color="auto" w:fill="FFFFFF"/>
        <w:autoSpaceDE/>
        <w:autoSpaceDN/>
        <w:adjustRightInd/>
        <w:spacing w:after="135" w:line="276" w:lineRule="auto"/>
        <w:ind w:right="-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961E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Цель:</w:t>
      </w:r>
    </w:p>
    <w:p w:rsidR="00C07AE6" w:rsidRPr="00C07AE6" w:rsidRDefault="00C07AE6" w:rsidP="007961E7">
      <w:pPr>
        <w:widowControl/>
        <w:shd w:val="clear" w:color="auto" w:fill="FFFFFF"/>
        <w:autoSpaceDE/>
        <w:autoSpaceDN/>
        <w:adjustRightInd/>
        <w:spacing w:after="135" w:line="276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Развитие художественно-творческих способностей детей средствами нетрадиционного рисования.                                                                                                               </w:t>
      </w:r>
      <w:proofErr w:type="gramStart"/>
      <w:r w:rsidRPr="007961E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Задачи:                                                                                                                                                     </w:t>
      </w: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- познакомить  с  различными  способами  и  приемами  нетрадиционных  техник  рисования  с  использованием различных изобразительных материалов;                                  - развивать  творчество  и  фантазию,  наблюдательность  и  воображение,  ассоциативное  мышление  и любознательность;                                                                                     - формировать эстетическое отношение к окружающей действительности;                                - совершенствовать у детей навыки работы с нетрадиционными изобразительными материалами;                                                                                                 - прививать  интерес  и  любовь  к  изобразительному  искусству  как  средству  выражения  чувств,  отношений, приобщения к миру прекрасного.</w:t>
      </w:r>
      <w:proofErr w:type="gramEnd"/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ind w:right="-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Планируемые результаты</w:t>
      </w:r>
    </w:p>
    <w:p w:rsidR="00C07AE6" w:rsidRPr="00C07AE6" w:rsidRDefault="007961E7" w:rsidP="00C07AE6">
      <w:pPr>
        <w:widowControl/>
        <w:shd w:val="clear" w:color="auto" w:fill="FFFFFF"/>
        <w:autoSpaceDE/>
        <w:autoSpaceDN/>
        <w:adjustRightInd/>
        <w:spacing w:after="135"/>
        <w:ind w:right="-1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1. С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амостоятельное  использование  нетрадиционных  материалов  и  инструментов,  владение  навыками нетрадиционной те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хники рисования и применения их.</w:t>
      </w:r>
    </w:p>
    <w:p w:rsidR="00C07AE6" w:rsidRPr="00C07AE6" w:rsidRDefault="007961E7" w:rsidP="00C07AE6">
      <w:pPr>
        <w:widowControl/>
        <w:shd w:val="clear" w:color="auto" w:fill="FFFFFF"/>
        <w:autoSpaceDE/>
        <w:autoSpaceDN/>
        <w:adjustRightInd/>
        <w:spacing w:after="135"/>
        <w:ind w:right="-1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2. У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мение самостоятельно передавать композицию, используя те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хнику нетрадиционного рисования.</w:t>
      </w:r>
    </w:p>
    <w:p w:rsidR="00C07AE6" w:rsidRPr="00C07AE6" w:rsidRDefault="007961E7" w:rsidP="00C07AE6">
      <w:pPr>
        <w:widowControl/>
        <w:shd w:val="clear" w:color="auto" w:fill="FFFFFF"/>
        <w:autoSpaceDE/>
        <w:autoSpaceDN/>
        <w:adjustRightInd/>
        <w:spacing w:after="135"/>
        <w:ind w:right="-1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3.У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мение выражать свое отношение к окружающему миру через рисунок;</w:t>
      </w:r>
    </w:p>
    <w:p w:rsidR="00C07AE6" w:rsidRPr="00C07AE6" w:rsidRDefault="007961E7" w:rsidP="00C07AE6">
      <w:pPr>
        <w:widowControl/>
        <w:shd w:val="clear" w:color="auto" w:fill="FFFFFF"/>
        <w:autoSpaceDE/>
        <w:autoSpaceDN/>
        <w:adjustRightInd/>
        <w:spacing w:after="135"/>
        <w:ind w:right="-1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4. Д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авать мотивированную оценку результатам своей деятельности;</w:t>
      </w:r>
    </w:p>
    <w:p w:rsidR="00C07AE6" w:rsidRPr="00C07AE6" w:rsidRDefault="007961E7" w:rsidP="00C07AE6">
      <w:pPr>
        <w:widowControl/>
        <w:shd w:val="clear" w:color="auto" w:fill="FFFFFF"/>
        <w:autoSpaceDE/>
        <w:autoSpaceDN/>
        <w:adjustRightInd/>
        <w:spacing w:after="135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5.П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роявлять интерес к изобразительной деятельности друг друга.</w:t>
      </w:r>
      <w:r w:rsidR="00C07AE6" w:rsidRPr="00C07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F335D" w:rsidRDefault="00EF335D" w:rsidP="00C07AE6">
      <w:pPr>
        <w:widowControl/>
        <w:shd w:val="clear" w:color="auto" w:fill="FFFFFF"/>
        <w:autoSpaceDE/>
        <w:autoSpaceDN/>
        <w:adjustRightInd/>
        <w:spacing w:after="135"/>
        <w:ind w:right="-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ind w:right="-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Объем образовательной нагрузки</w:t>
      </w:r>
    </w:p>
    <w:p w:rsidR="00EF335D" w:rsidRPr="00C07AE6" w:rsidRDefault="00EF335D" w:rsidP="00C07AE6">
      <w:pPr>
        <w:widowControl/>
        <w:shd w:val="clear" w:color="auto" w:fill="FFFFFF"/>
        <w:autoSpaceDE/>
        <w:autoSpaceDN/>
        <w:adjustRightInd/>
        <w:spacing w:after="135"/>
        <w:ind w:right="-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W w:w="8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47"/>
        <w:gridCol w:w="3018"/>
        <w:gridCol w:w="1804"/>
      </w:tblGrid>
      <w:tr w:rsidR="00EF335D" w:rsidRPr="00C07AE6" w:rsidTr="00EF335D">
        <w:trPr>
          <w:trHeight w:val="1651"/>
        </w:trPr>
        <w:tc>
          <w:tcPr>
            <w:tcW w:w="1820" w:type="dxa"/>
            <w:shd w:val="clear" w:color="auto" w:fill="auto"/>
          </w:tcPr>
          <w:p w:rsidR="00EF335D" w:rsidRPr="00C07AE6" w:rsidRDefault="00EF335D" w:rsidP="00C07AE6">
            <w:pPr>
              <w:widowControl/>
              <w:autoSpaceDE/>
              <w:autoSpaceDN/>
              <w:adjustRightInd/>
              <w:spacing w:after="135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Возрастная категория  детей</w:t>
            </w:r>
          </w:p>
        </w:tc>
        <w:tc>
          <w:tcPr>
            <w:tcW w:w="1847" w:type="dxa"/>
            <w:shd w:val="clear" w:color="auto" w:fill="auto"/>
          </w:tcPr>
          <w:p w:rsidR="00EF335D" w:rsidRPr="00C07AE6" w:rsidRDefault="00EF335D" w:rsidP="00C07AE6">
            <w:pPr>
              <w:widowControl/>
              <w:autoSpaceDE/>
              <w:autoSpaceDN/>
              <w:adjustRightInd/>
              <w:spacing w:after="135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Количество занятий в неделю, месяц</w:t>
            </w:r>
          </w:p>
        </w:tc>
        <w:tc>
          <w:tcPr>
            <w:tcW w:w="3018" w:type="dxa"/>
            <w:shd w:val="clear" w:color="auto" w:fill="auto"/>
          </w:tcPr>
          <w:p w:rsidR="00EF335D" w:rsidRPr="00C07AE6" w:rsidRDefault="00EF335D" w:rsidP="00C07AE6">
            <w:pPr>
              <w:widowControl/>
              <w:autoSpaceDE/>
              <w:autoSpaceDN/>
              <w:adjustRightInd/>
              <w:spacing w:after="135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804" w:type="dxa"/>
            <w:shd w:val="clear" w:color="auto" w:fill="auto"/>
          </w:tcPr>
          <w:p w:rsidR="00EF335D" w:rsidRPr="00C07AE6" w:rsidRDefault="00EF335D" w:rsidP="00C07AE6">
            <w:pPr>
              <w:widowControl/>
              <w:autoSpaceDE/>
              <w:autoSpaceDN/>
              <w:adjustRightInd/>
              <w:spacing w:after="135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Срок реализации</w:t>
            </w:r>
          </w:p>
        </w:tc>
      </w:tr>
      <w:tr w:rsidR="00EF335D" w:rsidRPr="00C07AE6" w:rsidTr="00EF335D">
        <w:trPr>
          <w:trHeight w:val="521"/>
        </w:trPr>
        <w:tc>
          <w:tcPr>
            <w:tcW w:w="1820" w:type="dxa"/>
            <w:shd w:val="clear" w:color="auto" w:fill="auto"/>
          </w:tcPr>
          <w:p w:rsidR="00EF335D" w:rsidRPr="00C07AE6" w:rsidRDefault="00EF335D" w:rsidP="00C07AE6">
            <w:pPr>
              <w:widowControl/>
              <w:autoSpaceDE/>
              <w:autoSpaceDN/>
              <w:adjustRightInd/>
              <w:spacing w:after="135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 – 16 лет</w:t>
            </w:r>
          </w:p>
        </w:tc>
        <w:tc>
          <w:tcPr>
            <w:tcW w:w="1847" w:type="dxa"/>
            <w:shd w:val="clear" w:color="auto" w:fill="auto"/>
          </w:tcPr>
          <w:p w:rsidR="00EF335D" w:rsidRPr="00C07AE6" w:rsidRDefault="00EF335D" w:rsidP="00C07AE6">
            <w:pPr>
              <w:widowControl/>
              <w:autoSpaceDE/>
              <w:autoSpaceDN/>
              <w:adjustRightInd/>
              <w:spacing w:after="135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2\8</w:t>
            </w:r>
          </w:p>
        </w:tc>
        <w:tc>
          <w:tcPr>
            <w:tcW w:w="3018" w:type="dxa"/>
            <w:shd w:val="clear" w:color="auto" w:fill="auto"/>
          </w:tcPr>
          <w:p w:rsidR="00EF335D" w:rsidRPr="00C07AE6" w:rsidRDefault="00EF335D" w:rsidP="00C07AE6">
            <w:pPr>
              <w:widowControl/>
              <w:autoSpaceDE/>
              <w:autoSpaceDN/>
              <w:adjustRightInd/>
              <w:spacing w:after="135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45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минут</w:t>
            </w:r>
          </w:p>
        </w:tc>
        <w:tc>
          <w:tcPr>
            <w:tcW w:w="1804" w:type="dxa"/>
            <w:shd w:val="clear" w:color="auto" w:fill="auto"/>
          </w:tcPr>
          <w:p w:rsidR="00EF335D" w:rsidRPr="00C07AE6" w:rsidRDefault="00EF335D" w:rsidP="00C07AE6">
            <w:pPr>
              <w:widowControl/>
              <w:autoSpaceDE/>
              <w:autoSpaceDN/>
              <w:adjustRightInd/>
              <w:spacing w:after="135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6 месяцев</w:t>
            </w:r>
          </w:p>
        </w:tc>
      </w:tr>
    </w:tbl>
    <w:p w:rsidR="00856C7F" w:rsidRDefault="00856C7F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E6" w:rsidRPr="005316A5" w:rsidRDefault="005316A5" w:rsidP="00856C7F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316A5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C07AE6" w:rsidRPr="00C07AE6" w:rsidRDefault="00856C7F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AE6" w:rsidRPr="00C07AE6">
        <w:rPr>
          <w:rFonts w:ascii="Times New Roman" w:hAnsi="Times New Roman" w:cs="Times New Roman"/>
          <w:bCs/>
          <w:sz w:val="28"/>
          <w:szCs w:val="28"/>
        </w:rPr>
        <w:t>В ходе реализации п</w:t>
      </w:r>
      <w:r w:rsidR="00EE5364">
        <w:rPr>
          <w:rFonts w:ascii="Times New Roman" w:hAnsi="Times New Roman" w:cs="Times New Roman"/>
          <w:bCs/>
          <w:sz w:val="28"/>
          <w:szCs w:val="28"/>
        </w:rPr>
        <w:t>одп</w:t>
      </w:r>
      <w:r w:rsidR="00C07AE6" w:rsidRPr="00C07AE6">
        <w:rPr>
          <w:rFonts w:ascii="Times New Roman" w:hAnsi="Times New Roman" w:cs="Times New Roman"/>
          <w:bCs/>
          <w:sz w:val="28"/>
          <w:szCs w:val="28"/>
        </w:rPr>
        <w:t xml:space="preserve">рограммы дети познакомятся со следующими нетрадиционными техниками рисования: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- рисование ладошкой, пальчиками;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- печатание листьями;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- рисование жесткой кистью – </w:t>
      </w:r>
      <w:proofErr w:type="gramStart"/>
      <w:r w:rsidRPr="00C07AE6">
        <w:rPr>
          <w:rFonts w:ascii="Times New Roman" w:hAnsi="Times New Roman" w:cs="Times New Roman"/>
          <w:bCs/>
          <w:sz w:val="28"/>
          <w:szCs w:val="28"/>
        </w:rPr>
        <w:t>тычок</w:t>
      </w:r>
      <w:proofErr w:type="gramEnd"/>
      <w:r w:rsidRPr="00C07AE6">
        <w:rPr>
          <w:rFonts w:ascii="Times New Roman" w:hAnsi="Times New Roman" w:cs="Times New Roman"/>
          <w:bCs/>
          <w:sz w:val="28"/>
          <w:szCs w:val="28"/>
        </w:rPr>
        <w:t>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- рисование по мятой бумаге;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- рисование восковыми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карандашами+акварель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>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- монотипия;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ниткография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пластилинография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 - рисование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по-мокрому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>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- рисование поролоном;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- рисование путем разбрызгивание краски;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граттаж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- рисование ватными палочками;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- рисование печатками.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Каждый  из  этих  методов  –  это  маленькая  игра.  Их  использование  позволяет  детям  чувствовать  себя </w:t>
      </w:r>
      <w:proofErr w:type="spellStart"/>
      <w:r w:rsidRPr="00C07AE6">
        <w:rPr>
          <w:rFonts w:ascii="Times New Roman" w:hAnsi="Times New Roman" w:cs="Times New Roman"/>
          <w:bCs/>
          <w:sz w:val="28"/>
          <w:szCs w:val="28"/>
        </w:rPr>
        <w:t>раскованнее</w:t>
      </w:r>
      <w:proofErr w:type="spell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,  смелее,  непосредственнее,  развивает  воображение,  дает  полную  свободу  для  самовыражения.  К тому  же  эта  работа  способствует  развитию  координации  движений,  внимания,  памяти,  воображения,  фантазии. Занятия не  носят форму  «изучения и обучения». Дети  осваивают  художественные  приемы  и  интересные  средства  познания  окружающего  мира  через ненавязчивое  привлечение  к  процессу  рисования.  Занятие  превращается  в  созидательный  творческий  процесс </w:t>
      </w:r>
      <w:r w:rsidRPr="00C07AE6">
        <w:rPr>
          <w:rFonts w:ascii="Times New Roman" w:hAnsi="Times New Roman" w:cs="Times New Roman"/>
          <w:bCs/>
          <w:sz w:val="28"/>
          <w:szCs w:val="28"/>
        </w:rPr>
        <w:lastRenderedPageBreak/>
        <w:t>педагога и детей при помощи разнообразного изобразительного материала, который проходит те же стадии, что и творческий  процесс  художника.  Этим  занятиям  отводится  роль  источника  фантазии,  творчества, самостоятельности.</w:t>
      </w:r>
    </w:p>
    <w:p w:rsidR="00C07AE6" w:rsidRPr="00C07AE6" w:rsidRDefault="004B2473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07AE6" w:rsidRPr="00C07AE6">
        <w:rPr>
          <w:rFonts w:ascii="Times New Roman" w:hAnsi="Times New Roman" w:cs="Times New Roman"/>
          <w:b/>
          <w:bCs/>
          <w:sz w:val="28"/>
          <w:szCs w:val="28"/>
        </w:rPr>
        <w:t>Приемы и м</w:t>
      </w:r>
      <w:r w:rsidR="006C2B4B">
        <w:rPr>
          <w:rFonts w:ascii="Times New Roman" w:hAnsi="Times New Roman" w:cs="Times New Roman"/>
          <w:b/>
          <w:bCs/>
          <w:sz w:val="28"/>
          <w:szCs w:val="28"/>
        </w:rPr>
        <w:t>етоды, используемые на занятиях</w:t>
      </w:r>
    </w:p>
    <w:p w:rsidR="00C07AE6" w:rsidRPr="00C07AE6" w:rsidRDefault="00856C7F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Эмоциональный настрой: </w:t>
      </w:r>
      <w:r w:rsidR="00C07AE6" w:rsidRPr="00C07AE6">
        <w:rPr>
          <w:rFonts w:ascii="Times New Roman" w:hAnsi="Times New Roman" w:cs="Times New Roman"/>
          <w:bCs/>
          <w:sz w:val="28"/>
          <w:szCs w:val="28"/>
        </w:rPr>
        <w:t>использование музыкальных произведений.</w:t>
      </w:r>
    </w:p>
    <w:p w:rsidR="00C07AE6" w:rsidRPr="00C07AE6" w:rsidRDefault="00856C7F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Практические: </w:t>
      </w:r>
      <w:r w:rsidR="00C07AE6" w:rsidRPr="00C07AE6">
        <w:rPr>
          <w:rFonts w:ascii="Times New Roman" w:hAnsi="Times New Roman" w:cs="Times New Roman"/>
          <w:bCs/>
          <w:sz w:val="28"/>
          <w:szCs w:val="28"/>
        </w:rPr>
        <w:t xml:space="preserve"> упражнения, игровые методы.</w:t>
      </w:r>
    </w:p>
    <w:p w:rsidR="00C07AE6" w:rsidRPr="00C07AE6" w:rsidRDefault="00856C7F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Словесные метод: </w:t>
      </w:r>
      <w:r w:rsidR="00C07AE6" w:rsidRPr="00C07AE6">
        <w:rPr>
          <w:rFonts w:ascii="Times New Roman" w:hAnsi="Times New Roman" w:cs="Times New Roman"/>
          <w:bCs/>
          <w:sz w:val="28"/>
          <w:szCs w:val="28"/>
        </w:rPr>
        <w:t xml:space="preserve"> рассказы, беседы, художественное слово, педагогическая драматизация, словесные прие</w:t>
      </w:r>
      <w:r w:rsidR="006C2B4B">
        <w:rPr>
          <w:rFonts w:ascii="Times New Roman" w:hAnsi="Times New Roman" w:cs="Times New Roman"/>
          <w:bCs/>
          <w:sz w:val="28"/>
          <w:szCs w:val="28"/>
        </w:rPr>
        <w:t xml:space="preserve">мы – объяснение, пояснение, педагогическая </w:t>
      </w:r>
      <w:r w:rsidR="00C07AE6" w:rsidRPr="00C07AE6">
        <w:rPr>
          <w:rFonts w:ascii="Times New Roman" w:hAnsi="Times New Roman" w:cs="Times New Roman"/>
          <w:bCs/>
          <w:sz w:val="28"/>
          <w:szCs w:val="28"/>
        </w:rPr>
        <w:t xml:space="preserve"> оценка.</w:t>
      </w:r>
      <w:proofErr w:type="gramEnd"/>
    </w:p>
    <w:p w:rsidR="00C07AE6" w:rsidRPr="00C07AE6" w:rsidRDefault="00856C7F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Наглядные  методы  и  приемы: </w:t>
      </w:r>
      <w:r w:rsidR="00C07AE6" w:rsidRPr="00C07AE6">
        <w:rPr>
          <w:rFonts w:ascii="Times New Roman" w:hAnsi="Times New Roman" w:cs="Times New Roman"/>
          <w:bCs/>
          <w:sz w:val="28"/>
          <w:szCs w:val="28"/>
        </w:rPr>
        <w:t xml:space="preserve"> наблюдения,  рассматривание,  показ  образца,  показ  презентаций,  способов выполнения и др.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sz w:val="28"/>
          <w:szCs w:val="28"/>
        </w:rPr>
        <w:t>Метод творческой визуализации. Дети удобно располагаются на ковре, расслабляются, закрывают глаза, слушают звуки леса, воды. Спокойный голос педагога помогает представить картину природы, которую дети потом воплощают в своих рисунках.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 xml:space="preserve">Все методы используются в комплексе. При проведении занятий необходимо </w:t>
      </w:r>
      <w:proofErr w:type="gramStart"/>
      <w:r w:rsidRPr="00C07AE6">
        <w:rPr>
          <w:rFonts w:ascii="Times New Roman" w:hAnsi="Times New Roman" w:cs="Times New Roman"/>
          <w:bCs/>
          <w:sz w:val="28"/>
          <w:szCs w:val="28"/>
        </w:rPr>
        <w:t>придерживаться</w:t>
      </w:r>
      <w:proofErr w:type="gramEnd"/>
      <w:r w:rsidRPr="00C07AE6">
        <w:rPr>
          <w:rFonts w:ascii="Times New Roman" w:hAnsi="Times New Roman" w:cs="Times New Roman"/>
          <w:bCs/>
          <w:sz w:val="28"/>
          <w:szCs w:val="28"/>
        </w:rPr>
        <w:t xml:space="preserve"> основным правилам: 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1. Использование приема транслирования информации.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2. Отбор тематического содержания.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3. Главный герой рисования – ребенок.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4. Взрослый не стремится сразу исправить речь ребенка.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5. Педагог создает схематические изображения.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6. Не только рассказывает о том, что нарисовано, но и показать посредством изобразительных действий.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AE6">
        <w:rPr>
          <w:rFonts w:ascii="Times New Roman" w:hAnsi="Times New Roman" w:cs="Times New Roman"/>
          <w:bCs/>
          <w:sz w:val="28"/>
          <w:szCs w:val="28"/>
        </w:rPr>
        <w:t>7. В  качестве  «физкультминутки»  -  используются  элементы  драматизации,  имитационные  движения, сопровождаемые комментированной речью.</w:t>
      </w:r>
    </w:p>
    <w:p w:rsidR="004B2473" w:rsidRDefault="004B2473" w:rsidP="0058527F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E6" w:rsidRPr="00C07AE6" w:rsidRDefault="00C07AE6" w:rsidP="0058527F">
      <w:pPr>
        <w:widowControl/>
        <w:shd w:val="clear" w:color="auto" w:fill="FFFFFF"/>
        <w:autoSpaceDE/>
        <w:autoSpaceDN/>
        <w:adjustRightInd/>
        <w:spacing w:after="135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и методика проведения занятий по образцу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7148"/>
      </w:tblGrid>
      <w:tr w:rsidR="00C07AE6" w:rsidRPr="00C07AE6" w:rsidTr="0058527F">
        <w:trPr>
          <w:trHeight w:val="1138"/>
        </w:trPr>
        <w:tc>
          <w:tcPr>
            <w:tcW w:w="3086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7148" w:type="dxa"/>
            <w:shd w:val="clear" w:color="auto" w:fill="auto"/>
          </w:tcPr>
          <w:p w:rsidR="00C07AE6" w:rsidRPr="00C07AE6" w:rsidRDefault="00C07AE6" w:rsidP="00C07AE6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Методы и приемы</w:t>
            </w:r>
          </w:p>
        </w:tc>
      </w:tr>
      <w:tr w:rsidR="00C07AE6" w:rsidRPr="00C07AE6" w:rsidTr="0058527F">
        <w:trPr>
          <w:trHeight w:val="460"/>
        </w:trPr>
        <w:tc>
          <w:tcPr>
            <w:tcW w:w="3086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Вводная часть </w:t>
            </w:r>
          </w:p>
        </w:tc>
        <w:tc>
          <w:tcPr>
            <w:tcW w:w="7148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Вступительная беседа о нетрадиционной технике рисования или нетрадиционным материалом, с которым предстоит работать. Последовательный показ приема выполнения работы в нетрадиционной технике с комментариями воспитателя. Мотивация</w:t>
            </w:r>
          </w:p>
        </w:tc>
      </w:tr>
      <w:tr w:rsidR="00C07AE6" w:rsidRPr="00C07AE6" w:rsidTr="0058527F">
        <w:trPr>
          <w:trHeight w:val="568"/>
        </w:trPr>
        <w:tc>
          <w:tcPr>
            <w:tcW w:w="3086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Основная часть</w:t>
            </w:r>
          </w:p>
        </w:tc>
        <w:tc>
          <w:tcPr>
            <w:tcW w:w="7148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Самостоятельная творческая деятельность детей. В процессе работы педагог напоминает детям последовательность выполнения техники рисования, осуществляет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контроль за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ее выполнением. Педагог помогает детям в осуществлении их замысла</w:t>
            </w:r>
          </w:p>
        </w:tc>
      </w:tr>
      <w:tr w:rsidR="00C07AE6" w:rsidRPr="00C07AE6" w:rsidTr="0058527F">
        <w:trPr>
          <w:trHeight w:val="587"/>
        </w:trPr>
        <w:tc>
          <w:tcPr>
            <w:tcW w:w="3086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Заключительная часть</w:t>
            </w:r>
          </w:p>
        </w:tc>
        <w:tc>
          <w:tcPr>
            <w:tcW w:w="7148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Анализ проделанной работы, закрепление  последовательности выполнения техники рисования. Уборка рабочего места.</w:t>
            </w:r>
          </w:p>
        </w:tc>
      </w:tr>
    </w:tbl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Формы проведения итогов реализации  программы:</w:t>
      </w:r>
    </w:p>
    <w:p w:rsidR="00C07AE6" w:rsidRPr="00C07AE6" w:rsidRDefault="0058527F" w:rsidP="0058527F">
      <w:pPr>
        <w:widowControl/>
        <w:shd w:val="clear" w:color="auto" w:fill="FFFFFF"/>
        <w:autoSpaceDE/>
        <w:autoSpaceDN/>
        <w:adjustRightInd/>
        <w:spacing w:after="135" w:line="276" w:lineRule="auto"/>
        <w:ind w:left="-851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Организация ежемесячных выставок детских работ.</w:t>
      </w:r>
    </w:p>
    <w:p w:rsidR="00C07AE6" w:rsidRPr="00C07AE6" w:rsidRDefault="0058527F" w:rsidP="0058527F">
      <w:pPr>
        <w:widowControl/>
        <w:shd w:val="clear" w:color="auto" w:fill="FFFFFF"/>
        <w:autoSpaceDE/>
        <w:autoSpaceDN/>
        <w:adjustRightInd/>
        <w:spacing w:after="135" w:line="276" w:lineRule="auto"/>
        <w:ind w:left="-851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Тематические выставки.</w:t>
      </w:r>
    </w:p>
    <w:p w:rsidR="00C07AE6" w:rsidRPr="00C07AE6" w:rsidRDefault="0058527F" w:rsidP="0058527F">
      <w:pPr>
        <w:widowControl/>
        <w:shd w:val="clear" w:color="auto" w:fill="FFFFFF"/>
        <w:autoSpaceDE/>
        <w:autoSpaceDN/>
        <w:adjustRightInd/>
        <w:spacing w:after="135" w:line="276" w:lineRule="auto"/>
        <w:ind w:left="-851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Участие в городских выставках и конкурсах в течение года.</w:t>
      </w:r>
    </w:p>
    <w:p w:rsidR="00C07AE6" w:rsidRPr="00856C7F" w:rsidRDefault="0058527F" w:rsidP="0058527F">
      <w:pPr>
        <w:widowControl/>
        <w:shd w:val="clear" w:color="auto" w:fill="FFFFFF"/>
        <w:autoSpaceDE/>
        <w:autoSpaceDN/>
        <w:adjustRightInd/>
        <w:spacing w:after="135" w:line="276" w:lineRule="auto"/>
        <w:ind w:left="-851" w:right="-1"/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</w:t>
      </w:r>
      <w:r w:rsidR="00856C7F">
        <w:rPr>
          <w:rFonts w:ascii="Times New Roman" w:hAnsi="Times New Roman" w:cs="Times New Roman"/>
          <w:bCs/>
          <w:color w:val="333333"/>
          <w:sz w:val="28"/>
          <w:szCs w:val="28"/>
        </w:rPr>
        <w:t>Творческий отчет.</w:t>
      </w:r>
    </w:p>
    <w:p w:rsidR="005316A5" w:rsidRPr="002B6A9A" w:rsidRDefault="005316A5" w:rsidP="005316A5">
      <w:pPr>
        <w:shd w:val="clear" w:color="auto" w:fill="FFFFFF"/>
        <w:spacing w:after="135" w:line="36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2B6A9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66"/>
        <w:gridCol w:w="5755"/>
        <w:gridCol w:w="557"/>
        <w:gridCol w:w="557"/>
        <w:gridCol w:w="541"/>
        <w:gridCol w:w="512"/>
        <w:gridCol w:w="557"/>
        <w:gridCol w:w="519"/>
      </w:tblGrid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8"/>
                <w:szCs w:val="28"/>
              </w:rPr>
            </w:pPr>
            <w:r w:rsidRPr="00EE72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55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557" w:type="dxa"/>
          </w:tcPr>
          <w:p w:rsidR="005316A5" w:rsidRPr="001012A3" w:rsidRDefault="005316A5" w:rsidP="005316A5">
            <w:pPr>
              <w:rPr>
                <w:rFonts w:ascii="Times New Roman" w:hAnsi="Times New Roman"/>
                <w:sz w:val="28"/>
                <w:szCs w:val="28"/>
              </w:rPr>
            </w:pPr>
            <w:r w:rsidRPr="00EE72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57" w:type="dxa"/>
          </w:tcPr>
          <w:p w:rsidR="005316A5" w:rsidRPr="001012A3" w:rsidRDefault="005316A5" w:rsidP="005316A5">
            <w:pPr>
              <w:rPr>
                <w:rFonts w:ascii="Times New Roman" w:hAnsi="Times New Roman"/>
                <w:sz w:val="28"/>
                <w:szCs w:val="28"/>
              </w:rPr>
            </w:pPr>
            <w:r w:rsidRPr="00EE72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41" w:type="dxa"/>
          </w:tcPr>
          <w:p w:rsidR="005316A5" w:rsidRPr="001012A3" w:rsidRDefault="005316A5" w:rsidP="005316A5">
            <w:pPr>
              <w:rPr>
                <w:rFonts w:ascii="Times New Roman" w:hAnsi="Times New Roman"/>
                <w:sz w:val="28"/>
                <w:szCs w:val="28"/>
              </w:rPr>
            </w:pPr>
            <w:r w:rsidRPr="00EE72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</w:tcPr>
          <w:p w:rsidR="005316A5" w:rsidRPr="001012A3" w:rsidRDefault="005316A5" w:rsidP="005316A5">
            <w:pPr>
              <w:rPr>
                <w:rFonts w:ascii="Times New Roman" w:hAnsi="Times New Roman"/>
                <w:sz w:val="28"/>
                <w:szCs w:val="28"/>
              </w:rPr>
            </w:pPr>
            <w:r w:rsidRPr="00EE72C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57" w:type="dxa"/>
          </w:tcPr>
          <w:p w:rsidR="005316A5" w:rsidRPr="001012A3" w:rsidRDefault="005316A5" w:rsidP="005316A5">
            <w:pPr>
              <w:rPr>
                <w:rFonts w:ascii="Times New Roman" w:hAnsi="Times New Roman"/>
                <w:sz w:val="28"/>
                <w:szCs w:val="28"/>
              </w:rPr>
            </w:pPr>
            <w:r w:rsidRPr="00EE72C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9" w:type="dxa"/>
          </w:tcPr>
          <w:p w:rsidR="005316A5" w:rsidRPr="001012A3" w:rsidRDefault="005316A5" w:rsidP="005316A5">
            <w:pPr>
              <w:rPr>
                <w:rFonts w:ascii="Times New Roman" w:hAnsi="Times New Roman"/>
                <w:sz w:val="28"/>
                <w:szCs w:val="28"/>
              </w:rPr>
            </w:pPr>
            <w:r w:rsidRPr="00EE72C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жесткой кистью»</w:t>
            </w:r>
          </w:p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982E16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ладонью, пальчиками</w:t>
            </w:r>
          </w:p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982E16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  <w:r w:rsidRPr="00EE72C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rPr>
          <w:trHeight w:val="951"/>
        </w:trPr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72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рисования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1-ое занятие «Веселые кляксы»</w:t>
            </w:r>
          </w:p>
          <w:p w:rsidR="005316A5" w:rsidRPr="00982E16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2-ое занятие «Дорисуй, что видишь»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55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8"/>
                <w:szCs w:val="28"/>
              </w:rPr>
            </w:pPr>
            <w:r w:rsidRPr="00EE72CA">
              <w:rPr>
                <w:rFonts w:ascii="Times New Roman" w:hAnsi="Times New Roman"/>
                <w:bCs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солью</w:t>
            </w:r>
          </w:p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09701C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>ника рисования «Клей ПВА + крупа манка»</w:t>
            </w:r>
          </w:p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09701C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Нетрадиционная т</w:t>
            </w:r>
            <w:r w:rsidRPr="0009701C">
              <w:rPr>
                <w:rFonts w:ascii="Times New Roman" w:hAnsi="Times New Roman"/>
                <w:sz w:val="24"/>
                <w:szCs w:val="24"/>
              </w:rPr>
              <w:t>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рисования</w:t>
            </w: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09701C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 мятой бумаге</w:t>
            </w:r>
          </w:p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7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рисования «</w:t>
            </w:r>
            <w:proofErr w:type="spellStart"/>
            <w:r w:rsidRPr="00EE72CA">
              <w:rPr>
                <w:rFonts w:ascii="Times New Roman" w:hAnsi="Times New Roman"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1-ое занятие </w:t>
            </w:r>
            <w:r w:rsidRPr="00EE72CA">
              <w:rPr>
                <w:rFonts w:ascii="Times New Roman" w:hAnsi="Times New Roman"/>
                <w:sz w:val="24"/>
                <w:szCs w:val="24"/>
              </w:rPr>
              <w:t>«Забавные превращения веревочки»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2-ое занятие </w:t>
            </w:r>
            <w:r w:rsidRPr="00EE72CA">
              <w:rPr>
                <w:rFonts w:ascii="Times New Roman" w:hAnsi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E7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6C4C1F">
              <w:rPr>
                <w:rFonts w:ascii="Times New Roman" w:hAnsi="Times New Roman"/>
                <w:sz w:val="24"/>
                <w:szCs w:val="24"/>
              </w:rPr>
              <w:t>Нетрадиционная техника рисования «</w:t>
            </w:r>
            <w:proofErr w:type="spellStart"/>
            <w:r w:rsidRPr="006C4C1F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6C4C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6A5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1-ое занятие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Черно-белый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316A5" w:rsidRPr="006C4C1F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2-ое занятие «Цветной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55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sz w:val="24"/>
                <w:szCs w:val="24"/>
              </w:rPr>
              <w:t>Рисование восковыми карандашами + акварель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21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Нетрадиционная техника рисования «Монотипия»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«Пейзажная монотипия»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21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 в технике «Печать листьями</w:t>
            </w:r>
            <w:r w:rsidRPr="00D214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21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поролоном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21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в технике «Акварель по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мокрому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21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Нетрадиционная техника рисования «Витраж»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rPr>
          <w:trHeight w:val="916"/>
        </w:trPr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21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 технике «Отпечаток со стекла»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sz w:val="24"/>
                <w:szCs w:val="24"/>
              </w:rPr>
              <w:t>Рисовани</w:t>
            </w:r>
            <w:r>
              <w:rPr>
                <w:rFonts w:ascii="Times New Roman" w:hAnsi="Times New Roman"/>
                <w:sz w:val="24"/>
                <w:szCs w:val="24"/>
              </w:rPr>
              <w:t>е печатками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рисования «Бумажное тампонирование». Рисование ватными палочками.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 технике «Витраж + Клей ПВА»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росписи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рисования по наждачной бумаге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свечой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F96E70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755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Декорирование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1-ое занятие</w:t>
            </w:r>
          </w:p>
          <w:p w:rsidR="005316A5" w:rsidRPr="00D21479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D21479">
              <w:rPr>
                <w:rFonts w:ascii="Times New Roman" w:hAnsi="Times New Roman"/>
                <w:bCs/>
                <w:sz w:val="24"/>
                <w:szCs w:val="24"/>
              </w:rPr>
              <w:t>2-ое занятие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6A5" w:rsidRPr="00EE72CA" w:rsidTr="005316A5">
        <w:tc>
          <w:tcPr>
            <w:tcW w:w="566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6A5" w:rsidRPr="00882F63" w:rsidRDefault="005316A5" w:rsidP="005316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2F63">
              <w:rPr>
                <w:rFonts w:ascii="Times New Roman" w:hAnsi="Times New Roman"/>
                <w:b/>
                <w:sz w:val="24"/>
                <w:szCs w:val="24"/>
              </w:rPr>
              <w:t>ИТОГО 48 часов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541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512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557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519" w:type="dxa"/>
          </w:tcPr>
          <w:p w:rsidR="005316A5" w:rsidRPr="00EE72CA" w:rsidRDefault="005316A5" w:rsidP="005316A5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 xml:space="preserve">8ч </w:t>
            </w:r>
          </w:p>
        </w:tc>
      </w:tr>
    </w:tbl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07AE6" w:rsidRDefault="005316A5" w:rsidP="0058527F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Содержание</w:t>
      </w:r>
    </w:p>
    <w:p w:rsidR="00856C7F" w:rsidRPr="00C07AE6" w:rsidRDefault="00856C7F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42"/>
        <w:gridCol w:w="6655"/>
      </w:tblGrid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1375" w:type="pct"/>
            <w:shd w:val="clear" w:color="auto" w:fill="auto"/>
          </w:tcPr>
          <w:p w:rsidR="00C07AE6" w:rsidRPr="00EF335D" w:rsidRDefault="00EF335D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Техники рисования </w:t>
            </w:r>
          </w:p>
        </w:tc>
        <w:tc>
          <w:tcPr>
            <w:tcW w:w="3337" w:type="pct"/>
            <w:shd w:val="clear" w:color="auto" w:fill="auto"/>
          </w:tcPr>
          <w:p w:rsidR="00C07AE6" w:rsidRPr="00EF335D" w:rsidRDefault="00EF335D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Программное содержание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Ладошки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5316A5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58527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У</w:t>
            </w:r>
            <w:r w:rsidR="00C07AE6"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мение рисовать птиц при помощи руки. Формировать  у  детей  желание  украшать  иллюстрацию  декоративными  элементами. Развивать творческое  воображение детей.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Ладошка, пальчики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58527F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Рисование</w:t>
            </w:r>
            <w:r w:rsidR="00C07AE6"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при помощи ладошки. Закрепить технику рисования пальцами. Развивать  фантазию,  творческую  активность  в  выборе  формы,  цвета, дополнительных элементов.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4. 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Печать листьями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Познакомить детей с новой техникой «печать листьями. Учить ребят наносить гуашь на левую поверхность сухого листа. Развивать ориентировку в пространстве.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Тычок </w:t>
            </w:r>
            <w:proofErr w:type="gramStart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жесткой</w:t>
            </w:r>
            <w:proofErr w:type="gramEnd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кистью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Продолжать  учить  детей  наносить  один  слой  краски  на  другой  «способом тычка»</w:t>
            </w:r>
            <w:proofErr w:type="gramStart"/>
            <w:r w:rsidR="0058527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Развивать  эстетическое  восприятие,  способность  передавать  характерные особенности художественного образа. Воспитывать художественный вкус.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По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мятой бумаге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Продолжать учить детей смешивать цвета на палитре. Познакомить детей с новой техникой рисование по мятой бумаге. Развивать образное восприятие, чувство цвета.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Тычок</w:t>
            </w:r>
            <w:proofErr w:type="gramEnd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жесткой кистью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Познакомить со способом рисования «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тычок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». Закрепить умение передавать образ кота, насыщать объект деталями, добиваться выразительного образа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12.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Познакомить  с  таким  способом  изображения,  как 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кляксография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,  показать  ее выразительные возможности. Учить  дорисовывать  детали 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объектов,  полученных  в  ходе  спонтанного изображения,  для  придания  им  законченности  и  сходства  с  реальными образами. Развивать воображение, фантазию, интерес к творческой деятельности. Поощрять детское творчество, инициативу.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Восковые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карандаши +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акварель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Учить детей сочетать технику рисования восковыми карандашами и акварелью. Развивать чувство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прекрасного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 желание создавать что-то нетрадиционное. Вызывать эмоциональное отношение к образу.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15.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Пейзажная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монотипия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Познакомить  с  нетрадиционной  техникой  изображения  пейзажа  -  монотипией, показать ее изобразительные особенности,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за крепить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понятие о симметрии. Закрепить знания детей о пейзаже как жанре изобразительного искусства. Подвести  детей  к  тому,  что  пейзаж  можно  рисовать  не  только  с  натуры,  а придумать ею самому. Развивать  умения  детей  создавать  композицию,  самостоятельно  подбирать цветовую гамму в соответствии с придуманным сюжетом.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17.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Научить детей новой нетрадиционной технике рисования – ниточкой. Развивать любознательность, мышление и речь детей.</w:t>
            </w:r>
            <w:r w:rsidRPr="00C07AE6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Продолжать учить разным нетрадиционным способам рисования, познакомить с новым необычным изобразительным материалом. Развивать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цветовосприятие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21.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Способствовать  формированию  понятия  «натюрморт».  Средства выразительности: фактура, цвет. Задать  детским  пальчикам  хорошую  мышечную  нагрузку.  Научить  детей смешивать пластилин. Освоить  объем,  сделать  картинку  рельефной  и  за  счет  этого  более выразительной и живой.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22.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Рисование солью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Познакомить с нетрадиционной техникой рисования  солью и гуашью. Развивать художественный вкус, фантазию, желание экспериментировать в своей работе,  мелкую моторику.</w:t>
            </w:r>
            <w:r w:rsidRPr="00C07AE6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Воспитывать аккуратность, трудолюбие, целеустремленность.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23.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По мокрому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листу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Учить детей рисовать нетрадиционным способом «по мокрому» листу. Учить передавать композицию в сюжетном рисунке. Развивать разнонаправленные, слитные, плавные движения руки, зрительный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контроль за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ними, воображение, фантазию. Воспитывать у детей стремление к достижению результата.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Восковыми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карандашами +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акварелью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5316A5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</w:t>
            </w:r>
            <w:r w:rsidR="00C07AE6"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Развивать у детей умение выбирать понравившийся эпизод, создавать сюжет по знакомой сказке, располагая рисунок на </w:t>
            </w:r>
            <w:proofErr w:type="spellStart"/>
            <w:r w:rsidR="00C07AE6"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всѐ</w:t>
            </w:r>
            <w:proofErr w:type="gramStart"/>
            <w:r w:rsidR="00C07AE6"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</w:t>
            </w:r>
            <w:proofErr w:type="spellEnd"/>
            <w:proofErr w:type="gramEnd"/>
            <w:r w:rsidR="00C07AE6"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листе бумаги. Учить передавать в рисунке основные характерные черты персонажа и их характерные особенности, сохраняя пропорции. Воспитывать  умение  сочетать  технику  рисования  восковыми  карандашами  и акварелью. Прививать любовь к русским народным сказкам.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25.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Рисование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поролоном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Учить рисовать снеговика в нетрадиционной технике –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примакивание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поролоном с использованием трафарета. Формировать умение работать с трафаретом; Развивать творческие способности в создании индивидуальности снеговиков. Воспитывать желание помогать другим,  коммуникативные отношения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27.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Познакомить с новым способом изображения снега - «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набрызги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». Вызвать  у  детей  эмоциональный  отклик  на  художественный  образ  зимнего пейзажа, ассоциации с собственным опытом восприятия зимней природы. Учить  детей  самостоятельно  придумывать  композицию  рисунка,  выделяя дальний и ближний план пейзажа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28.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Клей </w:t>
            </w:r>
            <w:proofErr w:type="spellStart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ПВА+манка</w:t>
            </w:r>
            <w:proofErr w:type="spellEnd"/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Побудить детей к наблюдениям за морозным окном. Вызвать желание нарисовать клеем ПВА морозные узоры на шаблоне окна посыпать манкой. Развивать память, воображение.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29.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Закреплять  представления  детей  об  изобразительных  техниках. Познакомить с новой техникой изображения -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граттаж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 Учить подготавливать основу для будущего рисунка. Развивать внимание, мышление, аккуратность.</w:t>
            </w:r>
            <w:r w:rsidRPr="00C07AE6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Познакомить  с  нетрадиционной  изобразительной  техникой 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черно-белого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граттажа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 Учить  передавать  настроение  тихой  зимней  ночи  с  помощью  графики. Упражнять в использовании таких средств выразительности, как линия, штрих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31.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Витраж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Научить рисовать витраж с помощью клея ПВА и красок на прозрачной основе. Развивать творческое воображение, фантазию и чувство вкуса. Воспитывать интерес к поиску новых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нетрадиционных техник рисования, аккуратности в работе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Отпечаток  </w:t>
            </w:r>
            <w:proofErr w:type="gramStart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со</w:t>
            </w:r>
            <w:proofErr w:type="gramEnd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стекла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Знакомство детей с нетрадиционной техникой рисования «отпечаток». Осуществление  стимуляции  познавательных  интересов 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ребѐнка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 с  помощью использования различных предметов. Развитие  мелкой  моторики, 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тактильних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ощущений,  наглядно-образного  и словесно - логического  мышления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34.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Рисование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печатками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Совершенствовать  навыки  детей  при  использовании  техники  рисования «печатка». Развивать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цветовосприятие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, чувство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композиции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.Р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азвивать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глазомер.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37.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Граттаж</w:t>
            </w:r>
            <w:proofErr w:type="spellEnd"/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цветной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Продолжать знакомить с новым способом изображения –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граттажем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. Побуждать детей передавать в рисунке картину космического пейзажа, используя впечатления, полученные при рассматривании репродукций, чтение литературы о космосе. Способствовать развитию мелкой моторики рук, развивать умение получать </w:t>
            </w:r>
            <w:proofErr w:type="spellStart"/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ч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ѐткий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контур рисуемых объектов, сильнее нажимая на изобразительный инструмент, как того требует предлагаемая техника. Воспитывать у детей стремление к познанию окружающего мира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42.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Ватные палочки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Продолжать учить рисовать мелкие цветы при помощи ватной палочки. Учить смешивать краски и получать различные оттенки цвета. Развивать чувство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прекрасного</w:t>
            </w:r>
            <w:proofErr w:type="gramEnd"/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43.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Акварель +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восковые мелки.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Закрепить  свойства  разных  материалов,  используемых  в  работе:  акварель  и восковые мелки. Усвоить навык проведения непрерывных линий, достижение свободного движения руки в произвольном и в заданном направлении. Формировать у детей представление о подвиге народа, который встал на защиту своей Родины в годы Великой Отечественной войны. Развивать композиционные навыки, пространственные представления: выделять в рисунке главное и второстепенное.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44.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Витраж +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клей ПВА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Познакомить детей с понятием «витраж» техникой его выполнения. Средствами  художественного  слова  показать  детям,  как  прекрасна  природа  в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летнее время года. Закрепить  умение  рисовать  прямые  линии  в  разных  направлениях  простым карандашом</w:t>
            </w:r>
          </w:p>
        </w:tc>
      </w:tr>
      <w:tr w:rsidR="00C07AE6" w:rsidRPr="00C07AE6" w:rsidTr="005316A5">
        <w:trPr>
          <w:trHeight w:val="141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47.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Декорирование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shd w:val="clear" w:color="auto" w:fill="FFFFFF"/>
              <w:autoSpaceDE/>
              <w:autoSpaceDN/>
              <w:adjustRightInd/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C07A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Знакомство с </w:t>
            </w:r>
            <w:r w:rsidRPr="00C07AE6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особенностями хохломской росписи, формирование навыков составления декоративной композиции, овладение приемами и способами хохломской росписи по дереву.</w:t>
            </w:r>
          </w:p>
        </w:tc>
      </w:tr>
      <w:tr w:rsidR="00C07AE6" w:rsidRPr="00C07AE6" w:rsidTr="005316A5">
        <w:trPr>
          <w:trHeight w:val="1722"/>
        </w:trPr>
        <w:tc>
          <w:tcPr>
            <w:tcW w:w="288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48.</w:t>
            </w:r>
          </w:p>
        </w:tc>
        <w:tc>
          <w:tcPr>
            <w:tcW w:w="1375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Монотипия</w:t>
            </w:r>
          </w:p>
        </w:tc>
        <w:tc>
          <w:tcPr>
            <w:tcW w:w="3337" w:type="pct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Продолжать знакомство детей с нетрадиционной техникой рисования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-м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онотипия. Учить детей использовать в работе ранее полученные изобразительные навыки и умения.</w:t>
            </w:r>
          </w:p>
        </w:tc>
      </w:tr>
    </w:tbl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07AE6" w:rsidRPr="004B2473" w:rsidRDefault="00882F63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</w:t>
      </w:r>
    </w:p>
    <w:p w:rsidR="0058527F" w:rsidRPr="004B2473" w:rsidRDefault="0058527F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C07AE6" w:rsidRPr="00C07AE6" w:rsidRDefault="0054064C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="00882F6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Материально-техническое  обеспечение</w:t>
      </w:r>
      <w:r w:rsidR="00C07AE6" w:rsidRPr="00C07AE6">
        <w:rPr>
          <w:rFonts w:ascii="Times New Roman" w:hAnsi="Times New Roman" w:cs="Times New Roman"/>
          <w:b/>
          <w:bCs/>
          <w:color w:val="333333"/>
          <w:sz w:val="28"/>
          <w:szCs w:val="28"/>
        </w:rPr>
        <w:t>, средства обучения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5969"/>
      </w:tblGrid>
      <w:tr w:rsidR="00C07AE6" w:rsidRPr="00C07AE6" w:rsidTr="007B318E">
        <w:tc>
          <w:tcPr>
            <w:tcW w:w="5844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Оснащение помещения</w:t>
            </w:r>
          </w:p>
        </w:tc>
        <w:tc>
          <w:tcPr>
            <w:tcW w:w="8647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Материалы для непосредственной работы с детьми</w:t>
            </w:r>
          </w:p>
        </w:tc>
      </w:tr>
      <w:tr w:rsidR="00C07AE6" w:rsidRPr="00C07AE6" w:rsidTr="007B318E">
        <w:tc>
          <w:tcPr>
            <w:tcW w:w="5844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Ноутбук                                                                                     Интерактивная доска                              Магнитофон                                         Мультимедийный каталог презентаций.                                Иллюстрации известных художников. Альбомы с работами детей, выполненные в нетрадиционной технике.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Репродукции картин художников: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Дюффилд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Уильям «Натюрморт с корзиной фруктов на столе»; Тимофеев В.Т. «Девочка с ягодами»; Тропинин В.А. «Портрет сына»; Москвитин С.Г. «Натюрморт самовар, чай, фрукты…»; Шишкин И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,И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 «Утро в сосновом бору»; «В тени»; Киселев А.А. «Осень в лесу».</w:t>
            </w:r>
          </w:p>
        </w:tc>
        <w:tc>
          <w:tcPr>
            <w:tcW w:w="8647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гуашь, акварель, кисти широкие и узкие, жесткие, листы бумаги, ф. А3,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., цветные восковые карандаши, цветная бумага, ножницы, палитра, салфетки, осенние сухие листья; воск (свеча); разнообразный сыпучий материал; трубочки для коктейля; ватные палочки; кусочки поролона; клей ПВА; нитки; манная крупа; зубные щетки; пластилин; камни шлифованные; деревянные доски.</w:t>
            </w:r>
          </w:p>
        </w:tc>
      </w:tr>
    </w:tbl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07AE6" w:rsidRPr="004B2473" w:rsidRDefault="00C07AE6" w:rsidP="0058527F">
      <w:pPr>
        <w:widowControl/>
        <w:shd w:val="clear" w:color="auto" w:fill="FFFFFF"/>
        <w:autoSpaceDE/>
        <w:autoSpaceDN/>
        <w:adjustRightInd/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4B2473">
        <w:rPr>
          <w:rFonts w:ascii="Times New Roman" w:hAnsi="Times New Roman" w:cs="Times New Roman"/>
          <w:b/>
          <w:bCs/>
          <w:color w:val="333333"/>
          <w:sz w:val="32"/>
          <w:szCs w:val="32"/>
        </w:rPr>
        <w:lastRenderedPageBreak/>
        <w:t xml:space="preserve"> Система  педагогической  диагностики  (мониторинга)  достижения  детьми  пл</w:t>
      </w:r>
      <w:r w:rsidR="004B2473">
        <w:rPr>
          <w:rFonts w:ascii="Times New Roman" w:hAnsi="Times New Roman" w:cs="Times New Roman"/>
          <w:b/>
          <w:bCs/>
          <w:color w:val="333333"/>
          <w:sz w:val="32"/>
          <w:szCs w:val="32"/>
        </w:rPr>
        <w:t>анируемых результатов освоения подп</w:t>
      </w:r>
      <w:r w:rsidRPr="004B2473">
        <w:rPr>
          <w:rFonts w:ascii="Times New Roman" w:hAnsi="Times New Roman" w:cs="Times New Roman"/>
          <w:b/>
          <w:bCs/>
          <w:color w:val="333333"/>
          <w:sz w:val="32"/>
          <w:szCs w:val="32"/>
        </w:rPr>
        <w:t>рограммы</w:t>
      </w:r>
    </w:p>
    <w:p w:rsidR="00C07AE6" w:rsidRPr="00C07AE6" w:rsidRDefault="0058527F" w:rsidP="00C07AE6">
      <w:pPr>
        <w:widowControl/>
        <w:shd w:val="clear" w:color="auto" w:fill="FFFFFF"/>
        <w:autoSpaceDE/>
        <w:autoSpaceDN/>
        <w:adjustRightInd/>
        <w:spacing w:after="135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При  реализации  П</w:t>
      </w:r>
      <w:r w:rsidR="00882F63">
        <w:rPr>
          <w:rFonts w:ascii="Times New Roman" w:hAnsi="Times New Roman" w:cs="Times New Roman"/>
          <w:bCs/>
          <w:color w:val="333333"/>
          <w:sz w:val="28"/>
          <w:szCs w:val="28"/>
        </w:rPr>
        <w:t>одп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рограммы  проводится  оценка  индивидуального  развития  детей.  Такая  оценка  производится в  рамках  педагогической  диагностики  в  целях  отслеживания  эффективности особенностей и перспектив развития ребенка. Педагогическая диагностика достижений ребе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нка  </w:t>
      </w:r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направлена </w:t>
      </w:r>
      <w:proofErr w:type="gramStart"/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на</w:t>
      </w:r>
      <w:proofErr w:type="gramEnd"/>
      <w:r w:rsidR="00C07AE6"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</w:p>
    <w:p w:rsidR="0058527F" w:rsidRPr="004B2473" w:rsidRDefault="00C07AE6" w:rsidP="004B2473">
      <w:pPr>
        <w:widowControl/>
        <w:shd w:val="clear" w:color="auto" w:fill="FFFFFF"/>
        <w:autoSpaceDE/>
        <w:autoSpaceDN/>
        <w:adjustRightInd/>
        <w:spacing w:after="135"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- выявление уровня овладения техникой изображения нетрадиционным способом (материалом), умением их сочетать;                                                                                               -  выявление  умения  создавать  сюжет,  наполненный  выразительными  образами        с  использованием нетрадиционных</w:t>
      </w:r>
      <w:r w:rsidR="004B24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техник и средств изображения. </w:t>
      </w:r>
    </w:p>
    <w:p w:rsidR="00C07AE6" w:rsidRPr="00C07AE6" w:rsidRDefault="00882F63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</w:t>
      </w:r>
      <w:r w:rsidR="00C07AE6" w:rsidRPr="00C07AE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Методы проведения педагогической диагностики</w:t>
      </w:r>
    </w:p>
    <w:p w:rsidR="004B2473" w:rsidRDefault="004B2473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Методы: анализ продуктов детской деятельности. Педагогическая  диагностика  проводится  два  раза  в начале и конце обучения.  Оценочные материалы: инструментарий педагогической деятельности</w:t>
      </w:r>
    </w:p>
    <w:tbl>
      <w:tblPr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249"/>
        <w:gridCol w:w="5602"/>
      </w:tblGrid>
      <w:tr w:rsidR="00C07AE6" w:rsidRPr="00C07AE6" w:rsidTr="007B318E">
        <w:tc>
          <w:tcPr>
            <w:tcW w:w="2475" w:type="dxa"/>
            <w:shd w:val="clear" w:color="auto" w:fill="auto"/>
          </w:tcPr>
          <w:p w:rsidR="00C07AE6" w:rsidRPr="00C07AE6" w:rsidRDefault="0054064C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Критерии</w:t>
            </w:r>
          </w:p>
        </w:tc>
        <w:tc>
          <w:tcPr>
            <w:tcW w:w="2367" w:type="dxa"/>
            <w:shd w:val="clear" w:color="auto" w:fill="auto"/>
          </w:tcPr>
          <w:p w:rsidR="00C07AE6" w:rsidRPr="00C07AE6" w:rsidRDefault="0054064C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Методики</w:t>
            </w:r>
          </w:p>
        </w:tc>
        <w:tc>
          <w:tcPr>
            <w:tcW w:w="10358" w:type="dxa"/>
            <w:shd w:val="clear" w:color="auto" w:fill="auto"/>
          </w:tcPr>
          <w:p w:rsidR="00C07AE6" w:rsidRPr="00C07AE6" w:rsidRDefault="0054064C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Описание</w:t>
            </w:r>
          </w:p>
        </w:tc>
      </w:tr>
      <w:tr w:rsidR="00C07AE6" w:rsidRPr="00C07AE6" w:rsidTr="007B318E">
        <w:tc>
          <w:tcPr>
            <w:tcW w:w="2475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Уровень  овладения детьми   техническими навыками</w:t>
            </w:r>
          </w:p>
        </w:tc>
        <w:tc>
          <w:tcPr>
            <w:tcW w:w="2367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Анализ  продукта  детской деятельности Детям  дается  задние: нарисовать  по  замыслу сюжетную композицию, используя нетрадиционные техники рисования</w:t>
            </w:r>
          </w:p>
        </w:tc>
        <w:tc>
          <w:tcPr>
            <w:tcW w:w="10358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1.  «Осенние листья» Материал: листы бумаги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 краски гуашь и акварель, карандаши, мелки, восковые карандаши, пластилин, кисти разные номера, кисти щетинка, ватные палочки, печатки и т.д. Задание: нарисовать ковер из осенних листьев.                                                                                                                                            2.   «Ваза с осенними ветками»: с натуры. Материал: листы бумаги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 краски гуашь и акварель, карандаши, мелки, восковые карандаши, пластилин, кисти разные номера, кисти щетинка, ватные палочки, печатки и т.д. Задание: нарисовать с натуры вазу с ветками.                                                                                                                            3. «Любимая сказка» (сюжетное рисование) Материал: листы бумаги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, краски гуашь и акварель, карандаши, мелки, восковые карандаши, пластилин, кисти разные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номера, кисти щетинка, ватные палочки, печатки и т.д. Задание: нарисовать любимую сказку или сказочного героя.                                                                                                Оценка результата:                                                                                                                         Низкий уровень -  ребенок  не  соблюдает  технологию  и последовательность выполнения  выбранного нетрадиционного  способа изображения;                                Средний уровень - ребенок владеет разными нетрадиционными техниками, но выбирает технику случайно, техника не в полной мере раскрывает замысел, или ребенок прибегает к помощи педагога.                                                                                   Высокий уровень - ребенок  владеет  разными нетрадиционными  техниками, сочетает их, использует их для полного раскрытия своего замысла.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C07AE6" w:rsidRPr="00C07AE6" w:rsidTr="007B318E">
        <w:tc>
          <w:tcPr>
            <w:tcW w:w="2475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Уровень  овладения детьми   создания художественного образа</w:t>
            </w:r>
          </w:p>
        </w:tc>
        <w:tc>
          <w:tcPr>
            <w:tcW w:w="2367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Анализ  продукта  детской деятельности </w:t>
            </w:r>
          </w:p>
        </w:tc>
        <w:tc>
          <w:tcPr>
            <w:tcW w:w="10358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1.  «Карты  проверки  умений  и  навыков»:  предметное (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берѐза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,  ель,  здание,  птица,  животное,  транспорт) 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–р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исование  по  представлению,  передавая  все  части предмета.   (Пример  карт  можно  найти  по ссылке http://www.maam.ru/detskijsad/karty-proverkiznanii-umenii-navykov-detei-podgotovitelnoi-grupy.html) .Материал: листы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 краски, карандаши.                            2.  «О чем рассказала музыка». Звучит классическая музыка. Детям предлагается закрыть глаза и представить, о чем рассказывает музыка, а затем нарисовать свои представления и рассказать о них. Материал: листы бумаги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, краски гуашь и акварель, карандаши, мелки, восковые карандаши, пластилин, кисти разные номера, кисти щетинка, ватные палочки, печатки и т.д.                                                                               Оценка результата:                                                                                                                     Низкий уровень - образного  решения  нет  или  используется  бедное изолированное образное решение;                                                                                         Средний уровень - образное решение строится на отдельных не характерных деталях, выразительность приглушена стереотипами;                                                        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Высокий уровень - образ  создается  через  характерные  особенности,  и дополнительные   штрихи  и  акценты,  передано эмоциональное состояние.</w:t>
            </w:r>
          </w:p>
        </w:tc>
      </w:tr>
      <w:tr w:rsidR="00C07AE6" w:rsidRPr="00C07AE6" w:rsidTr="007B318E">
        <w:tc>
          <w:tcPr>
            <w:tcW w:w="2475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Уровень овладения детьми композиционными навыками.</w:t>
            </w:r>
          </w:p>
        </w:tc>
        <w:tc>
          <w:tcPr>
            <w:tcW w:w="2367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Анализ  продукта  детской деятельности</w:t>
            </w:r>
          </w:p>
        </w:tc>
        <w:tc>
          <w:tcPr>
            <w:tcW w:w="10358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1.  «Грибы  в  осеннем  лесу»:  сюжетное  рисование 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–р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азвитие  композиционных  умений,  расположение изображения  на  полосе  внизу  листа,  по  всему  листу, соотношение  по  величине  разных  предметов  в  сюжете, рисование  восковыми  мелками;  закрепление  жанров живописи  –  пейзаж,  портрет,  натюрморт (индивидуально).                                                                                                                                  2.  «Осенний  парк  или  лес»:  сюжетное -  изображение предметов  близко  и  далеко,  определение  линии горизонта,  передача  в  рисунке  настроения, использование  разнообразных 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приѐмов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рисования, используя  кисточки  разной  величины;  закрепление жанров живописи (индивидуально). Материал: листы бумаги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 краски гуашь и акварель, карандаши, мелки, восковые карандаши, пластилин, кисти разные номера, кисти щетинка, ватные палочки, печатки и т.д.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Оценка результата:                                                                                                                 Низкий уровень - изображение не соразмерно картинной плоскости, перспектива не прослеживается, композиция отсутствует;                                                                        Средний уровень - изображение соразмерно картинной плоскости, есть простая перспектива;                                                                                                                         Высокий уровень -   композиция интересная, найдены выразительные решения, пространство листа используется полностью и гармонично.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C07AE6" w:rsidRPr="00C07AE6" w:rsidTr="007B318E">
        <w:tc>
          <w:tcPr>
            <w:tcW w:w="2475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Уровень  овладения детьми  живописным решением пространства листа</w:t>
            </w:r>
          </w:p>
        </w:tc>
        <w:tc>
          <w:tcPr>
            <w:tcW w:w="2367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Анализ  продукта  детской деятельности</w:t>
            </w:r>
          </w:p>
        </w:tc>
        <w:tc>
          <w:tcPr>
            <w:tcW w:w="10358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1.«Осеннее дерево»: предметное  -  расположение предмета на 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всѐм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листе  бумаги,  передача  частей  основные  и  дополнительные  ветки,  листья); смешивание  красок  (индивидуально).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Материал:  листы бумаги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, краски гуашь и акварель, карандаши, мелки, восковые  карандаши,  пластилин,  кисти  разные 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 xml:space="preserve">номера, кисти щетинка, ватные палочки, печатки, палитра и т.д.                                                          2.«Дорисуй  картинку».  Детям  предлагаются  карточки 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упрощенным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схематическими  изображениями предметов и незаконченными линиями неопределенного характера,  которые  надо  дорисовать  так,  чтобы получилась  картина,  например,  волшебного  леса. Материал:  листы  бумаги 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,  краски  гуашь  и  акварель, карандаши,  мелки,  восковые  карандаши,  пластилин, кисти  разные  номера,  кисти  щетинка,  ватные  палочки, печатки и т.д.                                  Оценка результата:                                                                                                                   Низкий уровень - живописное  решение  отсутствует  (встречается редко);      Средний уровень -  цветная среда монотонна и не выразительна, не включена как средство раскрытия образов;                                                                                              Высокий уровень -  живописная  композиция  включена  в  образный  и смысловой 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строй    работы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  дополняет  и  обогащает эмоциональную выразительность решения темы.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</w:tc>
      </w:tr>
      <w:tr w:rsidR="00C07AE6" w:rsidRPr="00C07AE6" w:rsidTr="007B318E">
        <w:tc>
          <w:tcPr>
            <w:tcW w:w="2475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Оригинальность рисунка</w:t>
            </w:r>
          </w:p>
        </w:tc>
        <w:tc>
          <w:tcPr>
            <w:tcW w:w="2367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Анализ  продукта  детской деятельности</w:t>
            </w:r>
          </w:p>
        </w:tc>
        <w:tc>
          <w:tcPr>
            <w:tcW w:w="10358" w:type="dxa"/>
            <w:shd w:val="clear" w:color="auto" w:fill="auto"/>
          </w:tcPr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1.  Упражнение «Дорисуй». Подготовка исследования. Подобрать альбомные листы на каждого ребенка с нарисованными на них фигурами:</w:t>
            </w:r>
            <w:r w:rsidR="004B24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контурное изображение частей предметов, например, ствол с одной веткой, кружок - голова с двумя ушами и т. д., и простые геометрические фигуры 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круг, квадрат, треугольник и т. д.) Подготовить цветные карандаши, фломастеры, мелки. Проведение исследования. Ребенка просят дорисовать каждую из фигур так, чтобы получилась какая-нибудь картинка Предварительно можно провести вступительную беседу об умении фантазировать (вспомнить на что бывают похожи облака на небе и т. д.)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.М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атериал: листы бумаги А4, краски гуашь и акварель, карандаши, мелки, восковые карандаши, пластилин, кисти разные номера, кисти щетинка, ватные палочки, печатки и т.д.                                                                                                                                     2.  «Перевертыши» детям предлагаются </w:t>
            </w: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наборы карточек со схематическими изображениями на них каких-либо предметов или простых геометрических фигур. Дается установка дорисовать эти фигуры до какого-либо целостного изображения, не меняя при этом их пространственного расположения. Материал: листы бумаги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 краски гуашь и акварель, карандаши, мелки, восковые карандаши, пластилин, кисти разные номера, кисти щетинка, ватные палочки, печатки и т.д.                                   3.  «Неоконченный рисунок» Детям  даются листы с изображением недорисованных предметов. Предлагается дорисовать предмет и рассказать о своем рисунке. Материал: листы бумаги А</w:t>
            </w:r>
            <w:proofErr w:type="gram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proofErr w:type="gram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, краски гуашь и акварель, карандаши, мелки, восковые карандаши, пластилин, кисти разные номера, кисти щетинка, ватные палочки, печатки и т.д.                      Оценка результата:                                                                                                                                       Низкий уровень -  типичное содержание и стереотипное исполнение.                     Средний уровень -  отражение событий с личной интерпретацией, </w:t>
            </w:r>
            <w:proofErr w:type="spellStart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ииндивидуальным</w:t>
            </w:r>
            <w:proofErr w:type="spellEnd"/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способом исполнения.                                                                     </w:t>
            </w: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C07AE6" w:rsidRPr="00C07AE6" w:rsidRDefault="00C07AE6" w:rsidP="00C07AE6">
            <w:pPr>
              <w:widowControl/>
              <w:autoSpaceDE/>
              <w:autoSpaceDN/>
              <w:adjustRightInd/>
              <w:spacing w:after="13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7A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Высокий уровень -  есть элементы фантазийного, необычного; необычность содержания и исполнения, неповторимость, исключительность рисунка по различным параметрам, в том числе и особое художественное видение.</w:t>
            </w:r>
          </w:p>
        </w:tc>
      </w:tr>
    </w:tbl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</w:t>
      </w:r>
    </w:p>
    <w:p w:rsidR="004B2473" w:rsidRDefault="004B2473" w:rsidP="004B2473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4B2473" w:rsidRDefault="004B2473" w:rsidP="004B2473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4B2473" w:rsidRDefault="004B2473" w:rsidP="004B2473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4B2473" w:rsidRDefault="004B2473" w:rsidP="004B2473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4B2473" w:rsidRDefault="004B2473" w:rsidP="004B2473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882F63" w:rsidRDefault="00882F63" w:rsidP="00882F63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C07AE6" w:rsidRPr="004B2473" w:rsidRDefault="00C07AE6" w:rsidP="00882F63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4B2473">
        <w:rPr>
          <w:rFonts w:ascii="Times New Roman" w:hAnsi="Times New Roman" w:cs="Times New Roman"/>
          <w:b/>
          <w:bCs/>
          <w:color w:val="333333"/>
          <w:sz w:val="32"/>
          <w:szCs w:val="32"/>
        </w:rPr>
        <w:lastRenderedPageBreak/>
        <w:t>Литература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1.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Швайко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Г.С. «Занятия по изобразительной деятельности: Программа, конспекты: пособие для педагогов  – М.: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Гуманитар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. изд. центр ВЛАДОС, 2008 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2.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Р.Г.Казакова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«Рисование с детьми школьного возраста. Нетрадиционные техники, сценарии занятий, планирование».- М.: ТЦ Сфера, 2005..;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3.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А.В.Никитина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«Нетрадиционные техники рисования. Пособие для педагогов и заинтересованных родителей». – СПб</w:t>
      </w:r>
      <w:proofErr w:type="gram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.: </w:t>
      </w:r>
      <w:proofErr w:type="gram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КАРО, 2008..;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4.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Г.Н.Давыдова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«Нетрадиционные техники рисования. Часть  2».- М.: «Издательство Скрипторий 2003», 2007..;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5.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К.К.Утробина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«Увлекательное рисование методом </w:t>
      </w:r>
      <w:proofErr w:type="gram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тычка</w:t>
      </w:r>
      <w:proofErr w:type="gram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: Рисуем и познаем окружающий мир»</w:t>
      </w:r>
      <w:proofErr w:type="gram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.-</w:t>
      </w:r>
      <w:proofErr w:type="gram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М.: «Издательство ГНОМ и Д», 2007.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6. Фатеева А. А. Рисуем без кисточки. – Ярославль: Академия развития, 2006.-96с.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7. Лебедева Е. Н. Использование нетрадиционных техник [Электронный ресурс]: http://www.pedlib.ru/Books/6/0297/6_0297-32.shtml.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8.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Т.А.Ткаченко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«Развиваем мелкую моторику» - М.: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Эксмо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, 2010. – 64 с.;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9. 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Л.П.Савина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«Пальчиковая гимнастика для развития речи школьников: Пособие для родителей и педагогов».  – М.: ООО «Фирма»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Издатеьство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АСТ», 1999.-48с.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10.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В.В.Цвынтарный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«Играем пальчиками и развиваем речь»</w:t>
      </w:r>
      <w:proofErr w:type="gram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.-</w:t>
      </w:r>
      <w:proofErr w:type="gram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СПб., издательство «Лань», 2001-32с.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11.  </w:t>
      </w:r>
      <w:proofErr w:type="spell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Н.В.Шайдуровав</w:t>
      </w:r>
      <w:proofErr w:type="spell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«Методика  обучения  рисованию  детей  школьного  возраста».  Учебное  пособие.  –  М.:  ТЦ Сфера, 2008. - 160 </w:t>
      </w:r>
      <w:proofErr w:type="gramStart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>с</w:t>
      </w:r>
      <w:proofErr w:type="gramEnd"/>
      <w:r w:rsidRPr="00C07AE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</w:t>
      </w: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C07AE6" w:rsidRPr="00C07AE6" w:rsidRDefault="00C07AE6" w:rsidP="00C07AE6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01574C" w:rsidRDefault="0001574C" w:rsidP="0008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4C" w:rsidRDefault="0001574C" w:rsidP="0008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74C" w:rsidRDefault="0001574C" w:rsidP="000821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74C" w:rsidSect="00922671">
      <w:footerReference w:type="even" r:id="rId10"/>
      <w:footerReference w:type="default" r:id="rId11"/>
      <w:pgSz w:w="11908" w:h="17428"/>
      <w:pgMar w:top="993" w:right="871" w:bottom="360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E7" w:rsidRDefault="00B732E7" w:rsidP="00FF3F4E">
      <w:r>
        <w:separator/>
      </w:r>
    </w:p>
  </w:endnote>
  <w:endnote w:type="continuationSeparator" w:id="0">
    <w:p w:rsidR="00B732E7" w:rsidRDefault="00B732E7" w:rsidP="00FF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B9" w:rsidRDefault="00A72EB9" w:rsidP="00683BC1">
    <w:pPr>
      <w:pStyle w:val="ae"/>
      <w:framePr w:wrap="around" w:vAnchor="text" w:hAnchor="margin" w:xAlign="right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A72EB9" w:rsidRDefault="00A72EB9" w:rsidP="00683BC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B9" w:rsidRDefault="00A72EB9" w:rsidP="00683BC1">
    <w:pPr>
      <w:pStyle w:val="ae"/>
      <w:framePr w:wrap="around" w:vAnchor="text" w:hAnchor="margin" w:xAlign="right" w:y="1"/>
    </w:pPr>
  </w:p>
  <w:p w:rsidR="00A72EB9" w:rsidRDefault="00A72E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E7" w:rsidRDefault="00B732E7" w:rsidP="00FF3F4E">
      <w:r>
        <w:separator/>
      </w:r>
    </w:p>
  </w:footnote>
  <w:footnote w:type="continuationSeparator" w:id="0">
    <w:p w:rsidR="00B732E7" w:rsidRDefault="00B732E7" w:rsidP="00FF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B0B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2B2131B"/>
    <w:multiLevelType w:val="hybridMultilevel"/>
    <w:tmpl w:val="BD9CAF3C"/>
    <w:lvl w:ilvl="0" w:tplc="06B6E6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14F77A7B"/>
    <w:multiLevelType w:val="hybridMultilevel"/>
    <w:tmpl w:val="2642F964"/>
    <w:lvl w:ilvl="0" w:tplc="F634D4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01786"/>
    <w:multiLevelType w:val="multilevel"/>
    <w:tmpl w:val="2B7E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76714"/>
    <w:multiLevelType w:val="multilevel"/>
    <w:tmpl w:val="94C2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43372"/>
    <w:multiLevelType w:val="hybridMultilevel"/>
    <w:tmpl w:val="85FEEEE2"/>
    <w:lvl w:ilvl="0" w:tplc="E714A39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B4AE4"/>
    <w:multiLevelType w:val="hybridMultilevel"/>
    <w:tmpl w:val="9A2044E6"/>
    <w:lvl w:ilvl="0" w:tplc="3C10954C">
      <w:start w:val="1"/>
      <w:numFmt w:val="decimal"/>
      <w:lvlText w:val="%1."/>
      <w:lvlJc w:val="center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311812A7"/>
    <w:multiLevelType w:val="multilevel"/>
    <w:tmpl w:val="FE8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E6B7E"/>
    <w:multiLevelType w:val="multilevel"/>
    <w:tmpl w:val="423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457D3"/>
    <w:multiLevelType w:val="hybridMultilevel"/>
    <w:tmpl w:val="9350EAB2"/>
    <w:lvl w:ilvl="0" w:tplc="62FA6A8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B42E3C"/>
    <w:multiLevelType w:val="hybridMultilevel"/>
    <w:tmpl w:val="E9B8C6E2"/>
    <w:lvl w:ilvl="0" w:tplc="3C10954C">
      <w:start w:val="1"/>
      <w:numFmt w:val="decimal"/>
      <w:lvlText w:val="%1."/>
      <w:lvlJc w:val="center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413A21A4"/>
    <w:multiLevelType w:val="multilevel"/>
    <w:tmpl w:val="AEF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147BE"/>
    <w:multiLevelType w:val="hybridMultilevel"/>
    <w:tmpl w:val="04AC8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911CE0"/>
    <w:multiLevelType w:val="hybridMultilevel"/>
    <w:tmpl w:val="EDC2D44E"/>
    <w:lvl w:ilvl="0" w:tplc="3C10954C">
      <w:start w:val="1"/>
      <w:numFmt w:val="decimal"/>
      <w:lvlText w:val="%1.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F745A"/>
    <w:multiLevelType w:val="hybridMultilevel"/>
    <w:tmpl w:val="F90A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F1553"/>
    <w:multiLevelType w:val="hybridMultilevel"/>
    <w:tmpl w:val="6AD297E6"/>
    <w:lvl w:ilvl="0" w:tplc="64EC4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D5D26"/>
    <w:multiLevelType w:val="multilevel"/>
    <w:tmpl w:val="795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0423F"/>
    <w:multiLevelType w:val="hybridMultilevel"/>
    <w:tmpl w:val="3612A3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00EBA"/>
    <w:multiLevelType w:val="hybridMultilevel"/>
    <w:tmpl w:val="6AB8AB5A"/>
    <w:lvl w:ilvl="0" w:tplc="1AD4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23CA1"/>
    <w:multiLevelType w:val="multilevel"/>
    <w:tmpl w:val="428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6AA"/>
    <w:multiLevelType w:val="multilevel"/>
    <w:tmpl w:val="0C08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08388C"/>
    <w:multiLevelType w:val="hybridMultilevel"/>
    <w:tmpl w:val="3FCCFA3A"/>
    <w:lvl w:ilvl="0" w:tplc="3C10954C">
      <w:start w:val="1"/>
      <w:numFmt w:val="decimal"/>
      <w:lvlText w:val="%1."/>
      <w:lvlJc w:val="center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5F1F7991"/>
    <w:multiLevelType w:val="hybridMultilevel"/>
    <w:tmpl w:val="2DE4D6D6"/>
    <w:lvl w:ilvl="0" w:tplc="582632A8">
      <w:start w:val="1"/>
      <w:numFmt w:val="decimal"/>
      <w:pStyle w:val="a0"/>
      <w:lvlText w:val="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61B946DC"/>
    <w:multiLevelType w:val="hybridMultilevel"/>
    <w:tmpl w:val="70481B82"/>
    <w:lvl w:ilvl="0" w:tplc="3C10954C">
      <w:start w:val="1"/>
      <w:numFmt w:val="decimal"/>
      <w:lvlText w:val="%1.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F0018"/>
    <w:multiLevelType w:val="hybridMultilevel"/>
    <w:tmpl w:val="72E2C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1E4B36"/>
    <w:multiLevelType w:val="hybridMultilevel"/>
    <w:tmpl w:val="1F82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30AA"/>
    <w:multiLevelType w:val="hybridMultilevel"/>
    <w:tmpl w:val="2BCC7C7E"/>
    <w:lvl w:ilvl="0" w:tplc="64EC4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63353"/>
    <w:multiLevelType w:val="multilevel"/>
    <w:tmpl w:val="8EEC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936BAC"/>
    <w:multiLevelType w:val="multilevel"/>
    <w:tmpl w:val="05F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6F102B"/>
    <w:multiLevelType w:val="hybridMultilevel"/>
    <w:tmpl w:val="F9083E16"/>
    <w:lvl w:ilvl="0" w:tplc="3C10954C">
      <w:start w:val="1"/>
      <w:numFmt w:val="decimal"/>
      <w:lvlText w:val="%1.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3"/>
  </w:num>
  <w:num w:numId="5">
    <w:abstractNumId w:val="20"/>
  </w:num>
  <w:num w:numId="6">
    <w:abstractNumId w:val="24"/>
  </w:num>
  <w:num w:numId="7">
    <w:abstractNumId w:val="7"/>
  </w:num>
  <w:num w:numId="8">
    <w:abstractNumId w:val="32"/>
  </w:num>
  <w:num w:numId="9">
    <w:abstractNumId w:val="31"/>
  </w:num>
  <w:num w:numId="10">
    <w:abstractNumId w:val="8"/>
  </w:num>
  <w:num w:numId="11">
    <w:abstractNumId w:val="6"/>
  </w:num>
  <w:num w:numId="12">
    <w:abstractNumId w:val="13"/>
  </w:num>
  <w:num w:numId="13">
    <w:abstractNumId w:val="26"/>
  </w:num>
  <w:num w:numId="14">
    <w:abstractNumId w:val="17"/>
  </w:num>
  <w:num w:numId="15">
    <w:abstractNumId w:val="33"/>
  </w:num>
  <w:num w:numId="16">
    <w:abstractNumId w:val="27"/>
  </w:num>
  <w:num w:numId="17">
    <w:abstractNumId w:val="10"/>
  </w:num>
  <w:num w:numId="18">
    <w:abstractNumId w:val="14"/>
  </w:num>
  <w:num w:numId="19">
    <w:abstractNumId w:val="25"/>
  </w:num>
  <w:num w:numId="20">
    <w:abstractNumId w:val="9"/>
  </w:num>
  <w:num w:numId="21">
    <w:abstractNumId w:val="0"/>
  </w:num>
  <w:num w:numId="22">
    <w:abstractNumId w:val="2"/>
  </w:num>
  <w:num w:numId="23">
    <w:abstractNumId w:val="21"/>
  </w:num>
  <w:num w:numId="24">
    <w:abstractNumId w:val="22"/>
  </w:num>
  <w:num w:numId="25">
    <w:abstractNumId w:val="16"/>
  </w:num>
  <w:num w:numId="26">
    <w:abstractNumId w:val="30"/>
  </w:num>
  <w:num w:numId="27">
    <w:abstractNumId w:val="28"/>
  </w:num>
  <w:num w:numId="28">
    <w:abstractNumId w:val="4"/>
  </w:num>
  <w:num w:numId="29">
    <w:abstractNumId w:val="1"/>
  </w:num>
  <w:num w:numId="30">
    <w:abstractNumId w:val="18"/>
  </w:num>
  <w:num w:numId="31">
    <w:abstractNumId w:val="19"/>
  </w:num>
  <w:num w:numId="32">
    <w:abstractNumId w:val="29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5DB"/>
    <w:rsid w:val="000010F8"/>
    <w:rsid w:val="00006F18"/>
    <w:rsid w:val="00010CFD"/>
    <w:rsid w:val="0001199F"/>
    <w:rsid w:val="00013D49"/>
    <w:rsid w:val="0001574C"/>
    <w:rsid w:val="000220E4"/>
    <w:rsid w:val="000257BD"/>
    <w:rsid w:val="00040E20"/>
    <w:rsid w:val="00082127"/>
    <w:rsid w:val="00095D47"/>
    <w:rsid w:val="000A19D6"/>
    <w:rsid w:val="000D7E34"/>
    <w:rsid w:val="000F2594"/>
    <w:rsid w:val="00104B4E"/>
    <w:rsid w:val="00111C01"/>
    <w:rsid w:val="00125DCE"/>
    <w:rsid w:val="00126D86"/>
    <w:rsid w:val="00131499"/>
    <w:rsid w:val="00131D38"/>
    <w:rsid w:val="001547FE"/>
    <w:rsid w:val="001A670E"/>
    <w:rsid w:val="001C5DD4"/>
    <w:rsid w:val="001D6313"/>
    <w:rsid w:val="001E5129"/>
    <w:rsid w:val="0020342C"/>
    <w:rsid w:val="002154F6"/>
    <w:rsid w:val="0022284F"/>
    <w:rsid w:val="00225715"/>
    <w:rsid w:val="00227BDB"/>
    <w:rsid w:val="00227D50"/>
    <w:rsid w:val="002477AC"/>
    <w:rsid w:val="00254DC0"/>
    <w:rsid w:val="00256560"/>
    <w:rsid w:val="002574DA"/>
    <w:rsid w:val="002B3258"/>
    <w:rsid w:val="002C2ACC"/>
    <w:rsid w:val="002C4CB0"/>
    <w:rsid w:val="002F3A55"/>
    <w:rsid w:val="00310BCC"/>
    <w:rsid w:val="00317F6B"/>
    <w:rsid w:val="00332F51"/>
    <w:rsid w:val="00341BA0"/>
    <w:rsid w:val="003448B9"/>
    <w:rsid w:val="00345562"/>
    <w:rsid w:val="00347720"/>
    <w:rsid w:val="003527F9"/>
    <w:rsid w:val="00372A40"/>
    <w:rsid w:val="00394435"/>
    <w:rsid w:val="00395F23"/>
    <w:rsid w:val="00397CA3"/>
    <w:rsid w:val="003A256E"/>
    <w:rsid w:val="003A4283"/>
    <w:rsid w:val="003B227D"/>
    <w:rsid w:val="003C0588"/>
    <w:rsid w:val="003C2919"/>
    <w:rsid w:val="003E530C"/>
    <w:rsid w:val="003F113C"/>
    <w:rsid w:val="00414464"/>
    <w:rsid w:val="004206EA"/>
    <w:rsid w:val="00430F7F"/>
    <w:rsid w:val="00433100"/>
    <w:rsid w:val="004340CE"/>
    <w:rsid w:val="00437761"/>
    <w:rsid w:val="00441B5B"/>
    <w:rsid w:val="0044488A"/>
    <w:rsid w:val="004956A0"/>
    <w:rsid w:val="004A743C"/>
    <w:rsid w:val="004B2473"/>
    <w:rsid w:val="004B255A"/>
    <w:rsid w:val="004D0E13"/>
    <w:rsid w:val="004D1CCA"/>
    <w:rsid w:val="004D48D2"/>
    <w:rsid w:val="004F0CAB"/>
    <w:rsid w:val="005040B7"/>
    <w:rsid w:val="00517B43"/>
    <w:rsid w:val="005316A5"/>
    <w:rsid w:val="00534564"/>
    <w:rsid w:val="005352B4"/>
    <w:rsid w:val="0054064C"/>
    <w:rsid w:val="005472A8"/>
    <w:rsid w:val="00566139"/>
    <w:rsid w:val="00581949"/>
    <w:rsid w:val="0058527F"/>
    <w:rsid w:val="00594A32"/>
    <w:rsid w:val="005A0444"/>
    <w:rsid w:val="005B430C"/>
    <w:rsid w:val="005C0F51"/>
    <w:rsid w:val="00612EB4"/>
    <w:rsid w:val="00662238"/>
    <w:rsid w:val="00683BC1"/>
    <w:rsid w:val="00687AE9"/>
    <w:rsid w:val="00693A18"/>
    <w:rsid w:val="00695500"/>
    <w:rsid w:val="006B13D3"/>
    <w:rsid w:val="006C2B4B"/>
    <w:rsid w:val="006D7E8C"/>
    <w:rsid w:val="00721026"/>
    <w:rsid w:val="00741085"/>
    <w:rsid w:val="0074682A"/>
    <w:rsid w:val="00755C02"/>
    <w:rsid w:val="00757FF5"/>
    <w:rsid w:val="00761B9A"/>
    <w:rsid w:val="007961E7"/>
    <w:rsid w:val="007A0FA4"/>
    <w:rsid w:val="007A7326"/>
    <w:rsid w:val="007B318E"/>
    <w:rsid w:val="007B5BB7"/>
    <w:rsid w:val="007D030C"/>
    <w:rsid w:val="007F4097"/>
    <w:rsid w:val="007F72FA"/>
    <w:rsid w:val="00802D98"/>
    <w:rsid w:val="00816DB9"/>
    <w:rsid w:val="0082548C"/>
    <w:rsid w:val="00830248"/>
    <w:rsid w:val="0083198A"/>
    <w:rsid w:val="00845C24"/>
    <w:rsid w:val="00855798"/>
    <w:rsid w:val="00856C7F"/>
    <w:rsid w:val="00861168"/>
    <w:rsid w:val="008656CB"/>
    <w:rsid w:val="00873ED8"/>
    <w:rsid w:val="00882F63"/>
    <w:rsid w:val="008837D5"/>
    <w:rsid w:val="008855D0"/>
    <w:rsid w:val="00885C08"/>
    <w:rsid w:val="008944F2"/>
    <w:rsid w:val="0089610A"/>
    <w:rsid w:val="008A79DD"/>
    <w:rsid w:val="008E287C"/>
    <w:rsid w:val="008F1733"/>
    <w:rsid w:val="008F3BD4"/>
    <w:rsid w:val="00922671"/>
    <w:rsid w:val="00923C5B"/>
    <w:rsid w:val="009321D0"/>
    <w:rsid w:val="00965B0D"/>
    <w:rsid w:val="00966D25"/>
    <w:rsid w:val="00974174"/>
    <w:rsid w:val="0098181A"/>
    <w:rsid w:val="00981F47"/>
    <w:rsid w:val="009A3AA3"/>
    <w:rsid w:val="009D11C0"/>
    <w:rsid w:val="009E0086"/>
    <w:rsid w:val="009E790F"/>
    <w:rsid w:val="009F37E8"/>
    <w:rsid w:val="00A15D95"/>
    <w:rsid w:val="00A3091B"/>
    <w:rsid w:val="00A351C2"/>
    <w:rsid w:val="00A44FF8"/>
    <w:rsid w:val="00A453D8"/>
    <w:rsid w:val="00A72EB9"/>
    <w:rsid w:val="00A926FC"/>
    <w:rsid w:val="00AC07E8"/>
    <w:rsid w:val="00AE04FD"/>
    <w:rsid w:val="00AF0D13"/>
    <w:rsid w:val="00B14C41"/>
    <w:rsid w:val="00B164DB"/>
    <w:rsid w:val="00B16882"/>
    <w:rsid w:val="00B209D9"/>
    <w:rsid w:val="00B22AC8"/>
    <w:rsid w:val="00B30A4C"/>
    <w:rsid w:val="00B50037"/>
    <w:rsid w:val="00B65E24"/>
    <w:rsid w:val="00B6687F"/>
    <w:rsid w:val="00B732E7"/>
    <w:rsid w:val="00B770D0"/>
    <w:rsid w:val="00BB2A23"/>
    <w:rsid w:val="00BC0410"/>
    <w:rsid w:val="00BC4ECA"/>
    <w:rsid w:val="00BE5C42"/>
    <w:rsid w:val="00BE62A1"/>
    <w:rsid w:val="00BF2D79"/>
    <w:rsid w:val="00BF517E"/>
    <w:rsid w:val="00BF54F2"/>
    <w:rsid w:val="00BF6F24"/>
    <w:rsid w:val="00C07AE6"/>
    <w:rsid w:val="00C1283E"/>
    <w:rsid w:val="00C20135"/>
    <w:rsid w:val="00C63AE9"/>
    <w:rsid w:val="00C83435"/>
    <w:rsid w:val="00C90C12"/>
    <w:rsid w:val="00C9652D"/>
    <w:rsid w:val="00CA1D5B"/>
    <w:rsid w:val="00CC41F8"/>
    <w:rsid w:val="00CD0C35"/>
    <w:rsid w:val="00CD1BD8"/>
    <w:rsid w:val="00CD492B"/>
    <w:rsid w:val="00CD4B6A"/>
    <w:rsid w:val="00CE65A4"/>
    <w:rsid w:val="00D112D4"/>
    <w:rsid w:val="00D32BE5"/>
    <w:rsid w:val="00D3758D"/>
    <w:rsid w:val="00D40A15"/>
    <w:rsid w:val="00D41512"/>
    <w:rsid w:val="00D63B86"/>
    <w:rsid w:val="00D67336"/>
    <w:rsid w:val="00D71032"/>
    <w:rsid w:val="00D831BB"/>
    <w:rsid w:val="00DA49F6"/>
    <w:rsid w:val="00DB2F19"/>
    <w:rsid w:val="00DE124E"/>
    <w:rsid w:val="00E065DB"/>
    <w:rsid w:val="00E42C09"/>
    <w:rsid w:val="00E50265"/>
    <w:rsid w:val="00E80C01"/>
    <w:rsid w:val="00EA1643"/>
    <w:rsid w:val="00EA4B57"/>
    <w:rsid w:val="00EC17E5"/>
    <w:rsid w:val="00EC6203"/>
    <w:rsid w:val="00EE5364"/>
    <w:rsid w:val="00EF335D"/>
    <w:rsid w:val="00EF4744"/>
    <w:rsid w:val="00EF69E1"/>
    <w:rsid w:val="00EF6F58"/>
    <w:rsid w:val="00F079FA"/>
    <w:rsid w:val="00F119C2"/>
    <w:rsid w:val="00F26C2B"/>
    <w:rsid w:val="00F3017F"/>
    <w:rsid w:val="00F3174A"/>
    <w:rsid w:val="00F37B03"/>
    <w:rsid w:val="00F53128"/>
    <w:rsid w:val="00F66F6A"/>
    <w:rsid w:val="00F76942"/>
    <w:rsid w:val="00F84770"/>
    <w:rsid w:val="00FA6FEE"/>
    <w:rsid w:val="00FD20AA"/>
    <w:rsid w:val="00FE17F7"/>
    <w:rsid w:val="00FF3F4E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1"/>
    <w:next w:val="a1"/>
    <w:link w:val="10"/>
    <w:qFormat/>
    <w:rsid w:val="00E065DB"/>
    <w:pPr>
      <w:keepNext/>
      <w:widowControl/>
      <w:autoSpaceDE/>
      <w:autoSpaceDN/>
      <w:adjustRightInd/>
      <w:ind w:left="-540"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aliases w:val="загаловок в тексте"/>
    <w:basedOn w:val="a1"/>
    <w:next w:val="a1"/>
    <w:link w:val="20"/>
    <w:unhideWhenUsed/>
    <w:qFormat/>
    <w:locked/>
    <w:rsid w:val="00E42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BF6F2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qFormat/>
    <w:locked/>
    <w:rsid w:val="00E42C09"/>
    <w:pPr>
      <w:keepNext/>
      <w:ind w:firstLine="709"/>
      <w:jc w:val="both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E42C09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E42C09"/>
    <w:pPr>
      <w:keepNext/>
      <w:shd w:val="clear" w:color="auto" w:fill="FFFFFF"/>
      <w:ind w:firstLine="709"/>
      <w:jc w:val="center"/>
      <w:outlineLvl w:val="5"/>
    </w:pPr>
    <w:rPr>
      <w:rFonts w:ascii="Times New Roman" w:hAnsi="Times New Roman" w:cs="Times New Roman"/>
      <w:b/>
      <w:bCs/>
      <w:spacing w:val="-8"/>
      <w:sz w:val="28"/>
      <w:szCs w:val="28"/>
    </w:rPr>
  </w:style>
  <w:style w:type="paragraph" w:styleId="7">
    <w:name w:val="heading 7"/>
    <w:basedOn w:val="a1"/>
    <w:next w:val="a1"/>
    <w:link w:val="70"/>
    <w:qFormat/>
    <w:locked/>
    <w:rsid w:val="00E42C09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hAnsi="Times New Roman" w:cs="Times New Roman"/>
      <w:i/>
      <w:sz w:val="28"/>
      <w:szCs w:val="26"/>
    </w:rPr>
  </w:style>
  <w:style w:type="paragraph" w:styleId="9">
    <w:name w:val="heading 9"/>
    <w:basedOn w:val="a1"/>
    <w:next w:val="a1"/>
    <w:link w:val="90"/>
    <w:uiPriority w:val="99"/>
    <w:qFormat/>
    <w:rsid w:val="00BF6F24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5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F6F2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BF6F2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No Spacing"/>
    <w:basedOn w:val="a1"/>
    <w:qFormat/>
    <w:rsid w:val="00662238"/>
    <w:pPr>
      <w:widowControl/>
      <w:autoSpaceDE/>
      <w:autoSpaceDN/>
      <w:adjustRightInd/>
    </w:pPr>
    <w:rPr>
      <w:rFonts w:ascii="Calibri" w:hAnsi="Calibri" w:cs="Times New Roman"/>
      <w:sz w:val="24"/>
      <w:szCs w:val="32"/>
      <w:lang w:val="en-US" w:eastAsia="en-US"/>
    </w:rPr>
  </w:style>
  <w:style w:type="paragraph" w:styleId="a6">
    <w:name w:val="List Paragraph"/>
    <w:basedOn w:val="a1"/>
    <w:link w:val="a7"/>
    <w:uiPriority w:val="34"/>
    <w:qFormat/>
    <w:rsid w:val="006622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8">
    <w:name w:val="Hyperlink"/>
    <w:uiPriority w:val="99"/>
    <w:rsid w:val="00BC4ECA"/>
    <w:rPr>
      <w:rFonts w:cs="Times New Roman"/>
      <w:color w:val="0000FF"/>
      <w:u w:val="single"/>
    </w:rPr>
  </w:style>
  <w:style w:type="paragraph" w:styleId="a9">
    <w:name w:val="Normal (Web)"/>
    <w:basedOn w:val="a1"/>
    <w:uiPriority w:val="99"/>
    <w:rsid w:val="007A0F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1"/>
    <w:link w:val="ab"/>
    <w:uiPriority w:val="99"/>
    <w:rsid w:val="009E79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9E790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1"/>
    <w:link w:val="ad"/>
    <w:rsid w:val="00FF3F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FF3F4E"/>
    <w:rPr>
      <w:rFonts w:ascii="Arial" w:hAnsi="Arial" w:cs="Arial"/>
      <w:sz w:val="20"/>
      <w:szCs w:val="20"/>
      <w:lang w:eastAsia="ru-RU"/>
    </w:rPr>
  </w:style>
  <w:style w:type="paragraph" w:styleId="ae">
    <w:name w:val="footer"/>
    <w:basedOn w:val="a1"/>
    <w:link w:val="af"/>
    <w:rsid w:val="00FF3F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FF3F4E"/>
    <w:rPr>
      <w:rFonts w:ascii="Arial" w:hAnsi="Arial" w:cs="Arial"/>
      <w:sz w:val="20"/>
      <w:szCs w:val="20"/>
      <w:lang w:eastAsia="ru-RU"/>
    </w:rPr>
  </w:style>
  <w:style w:type="character" w:styleId="af0">
    <w:name w:val="page number"/>
    <w:rsid w:val="00683BC1"/>
    <w:rPr>
      <w:rFonts w:cs="Times New Roman"/>
    </w:rPr>
  </w:style>
  <w:style w:type="character" w:customStyle="1" w:styleId="20">
    <w:name w:val="Заголовок 2 Знак"/>
    <w:aliases w:val="загаловок в тексте Знак"/>
    <w:basedOn w:val="a2"/>
    <w:link w:val="2"/>
    <w:semiHidden/>
    <w:rsid w:val="00E42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2"/>
    <w:link w:val="4"/>
    <w:rsid w:val="00E42C09"/>
    <w:rPr>
      <w:rFonts w:ascii="Times New Roman" w:eastAsia="Times New Roman" w:hAnsi="Times New Roman"/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E42C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42C09"/>
    <w:rPr>
      <w:rFonts w:ascii="Times New Roman" w:eastAsia="Times New Roman" w:hAnsi="Times New Roman"/>
      <w:b/>
      <w:bCs/>
      <w:spacing w:val="-8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2"/>
    <w:link w:val="7"/>
    <w:rsid w:val="00E42C09"/>
    <w:rPr>
      <w:rFonts w:ascii="Times New Roman" w:eastAsia="Times New Roman" w:hAnsi="Times New Roman"/>
      <w:i/>
      <w:sz w:val="28"/>
      <w:szCs w:val="26"/>
    </w:rPr>
  </w:style>
  <w:style w:type="numbering" w:customStyle="1" w:styleId="11">
    <w:name w:val="Нет списка1"/>
    <w:next w:val="a4"/>
    <w:uiPriority w:val="99"/>
    <w:semiHidden/>
    <w:unhideWhenUsed/>
    <w:rsid w:val="00E42C09"/>
  </w:style>
  <w:style w:type="character" w:customStyle="1" w:styleId="100">
    <w:name w:val="Знак10"/>
    <w:basedOn w:val="a2"/>
    <w:rsid w:val="00E42C09"/>
    <w:rPr>
      <w:rFonts w:ascii="Times New Roman" w:eastAsia="Times New Roman" w:hAnsi="Times New Roman"/>
      <w:sz w:val="32"/>
      <w:szCs w:val="28"/>
    </w:rPr>
  </w:style>
  <w:style w:type="paragraph" w:styleId="a">
    <w:name w:val="Title"/>
    <w:basedOn w:val="a1"/>
    <w:link w:val="af1"/>
    <w:autoRedefine/>
    <w:qFormat/>
    <w:locked/>
    <w:rsid w:val="00E42C09"/>
    <w:pPr>
      <w:widowControl/>
      <w:numPr>
        <w:numId w:val="12"/>
      </w:numPr>
      <w:tabs>
        <w:tab w:val="left" w:pos="993"/>
      </w:tabs>
      <w:autoSpaceDE/>
      <w:autoSpaceDN/>
      <w:adjustRightInd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2"/>
    <w:link w:val="a"/>
    <w:rsid w:val="00E42C09"/>
    <w:rPr>
      <w:rFonts w:ascii="Times New Roman" w:eastAsia="Times New Roman" w:hAnsi="Times New Roman"/>
      <w:sz w:val="28"/>
      <w:szCs w:val="28"/>
    </w:rPr>
  </w:style>
  <w:style w:type="character" w:customStyle="1" w:styleId="61">
    <w:name w:val="Знак6"/>
    <w:basedOn w:val="a2"/>
    <w:rsid w:val="00E42C09"/>
    <w:rPr>
      <w:rFonts w:ascii="Times New Roman" w:eastAsia="Times New Roman" w:hAnsi="Times New Roman"/>
      <w:b/>
      <w:sz w:val="28"/>
      <w:szCs w:val="28"/>
    </w:rPr>
  </w:style>
  <w:style w:type="character" w:customStyle="1" w:styleId="91">
    <w:name w:val="Знак9"/>
    <w:basedOn w:val="a2"/>
    <w:semiHidden/>
    <w:rsid w:val="00E42C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">
    <w:name w:val="Знак8"/>
    <w:basedOn w:val="a2"/>
    <w:semiHidden/>
    <w:rsid w:val="00E42C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"/>
    <w:basedOn w:val="a1"/>
    <w:link w:val="af3"/>
    <w:rsid w:val="00E42C0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2"/>
    <w:link w:val="af2"/>
    <w:rsid w:val="00E42C09"/>
    <w:rPr>
      <w:rFonts w:ascii="Times New Roman" w:eastAsia="Times New Roman" w:hAnsi="Times New Roman"/>
      <w:sz w:val="28"/>
      <w:szCs w:val="24"/>
    </w:rPr>
  </w:style>
  <w:style w:type="character" w:customStyle="1" w:styleId="51">
    <w:name w:val="Знак5"/>
    <w:basedOn w:val="a2"/>
    <w:rsid w:val="00E42C0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1"/>
    <w:link w:val="22"/>
    <w:rsid w:val="00E42C0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rsid w:val="00E42C09"/>
    <w:rPr>
      <w:rFonts w:ascii="Times New Roman" w:eastAsia="Times New Roman" w:hAnsi="Times New Roman"/>
      <w:sz w:val="28"/>
      <w:szCs w:val="24"/>
    </w:rPr>
  </w:style>
  <w:style w:type="character" w:customStyle="1" w:styleId="41">
    <w:name w:val="Знак4"/>
    <w:basedOn w:val="a2"/>
    <w:rsid w:val="00E42C09"/>
    <w:rPr>
      <w:rFonts w:ascii="Times New Roman" w:eastAsia="Times New Roman" w:hAnsi="Times New Roman"/>
      <w:sz w:val="28"/>
      <w:szCs w:val="24"/>
    </w:rPr>
  </w:style>
  <w:style w:type="character" w:customStyle="1" w:styleId="31">
    <w:name w:val="Знак3"/>
    <w:basedOn w:val="a2"/>
    <w:semiHidden/>
    <w:rsid w:val="00E42C09"/>
    <w:rPr>
      <w:rFonts w:ascii="Arial" w:eastAsia="Times New Roman" w:hAnsi="Arial" w:cs="Arial"/>
    </w:rPr>
  </w:style>
  <w:style w:type="character" w:customStyle="1" w:styleId="23">
    <w:name w:val="Знак2"/>
    <w:basedOn w:val="a2"/>
    <w:rsid w:val="00E42C09"/>
    <w:rPr>
      <w:rFonts w:ascii="Arial" w:eastAsia="Times New Roman" w:hAnsi="Arial" w:cs="Arial"/>
    </w:rPr>
  </w:style>
  <w:style w:type="paragraph" w:styleId="24">
    <w:name w:val="Body Text Indent 2"/>
    <w:basedOn w:val="a1"/>
    <w:link w:val="25"/>
    <w:rsid w:val="00E42C09"/>
    <w:pPr>
      <w:shd w:val="clear" w:color="auto" w:fill="FFFFFF"/>
      <w:spacing w:before="2" w:line="36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2"/>
    <w:link w:val="24"/>
    <w:rsid w:val="00E42C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4">
    <w:name w:val="Subtitle"/>
    <w:basedOn w:val="a1"/>
    <w:next w:val="a1"/>
    <w:link w:val="af5"/>
    <w:qFormat/>
    <w:locked/>
    <w:rsid w:val="00E42C09"/>
    <w:pPr>
      <w:spacing w:after="60"/>
      <w:ind w:firstLine="709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5">
    <w:name w:val="Подзаголовок Знак"/>
    <w:basedOn w:val="a2"/>
    <w:link w:val="af4"/>
    <w:rsid w:val="00E42C09"/>
    <w:rPr>
      <w:rFonts w:ascii="Cambria" w:eastAsia="Times New Roman" w:hAnsi="Cambria"/>
      <w:sz w:val="24"/>
      <w:szCs w:val="24"/>
    </w:rPr>
  </w:style>
  <w:style w:type="character" w:customStyle="1" w:styleId="12">
    <w:name w:val="Знак1"/>
    <w:basedOn w:val="a2"/>
    <w:rsid w:val="00E42C09"/>
    <w:rPr>
      <w:rFonts w:ascii="Cambria" w:eastAsia="Times New Roman" w:hAnsi="Cambria" w:cs="Times New Roman"/>
      <w:sz w:val="24"/>
      <w:szCs w:val="24"/>
    </w:rPr>
  </w:style>
  <w:style w:type="character" w:styleId="af6">
    <w:name w:val="Emphasis"/>
    <w:basedOn w:val="a2"/>
    <w:uiPriority w:val="20"/>
    <w:qFormat/>
    <w:locked/>
    <w:rsid w:val="00E42C09"/>
    <w:rPr>
      <w:i/>
      <w:iCs/>
    </w:rPr>
  </w:style>
  <w:style w:type="character" w:customStyle="1" w:styleId="71">
    <w:name w:val="Знак7"/>
    <w:basedOn w:val="a2"/>
    <w:rsid w:val="00E42C0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f7">
    <w:name w:val="Body Text Indent"/>
    <w:basedOn w:val="a1"/>
    <w:link w:val="af8"/>
    <w:rsid w:val="00E42C09"/>
    <w:pPr>
      <w:widowControl/>
      <w:autoSpaceDE/>
      <w:autoSpaceDN/>
      <w:adjustRightInd/>
      <w:spacing w:line="20" w:lineRule="atLeast"/>
      <w:ind w:firstLine="540"/>
      <w:jc w:val="both"/>
    </w:pPr>
    <w:rPr>
      <w:rFonts w:ascii="Trebuchet MS" w:hAnsi="Trebuchet MS" w:cs="Times New Roman"/>
      <w:sz w:val="28"/>
      <w:szCs w:val="28"/>
    </w:rPr>
  </w:style>
  <w:style w:type="character" w:customStyle="1" w:styleId="af8">
    <w:name w:val="Основной текст с отступом Знак"/>
    <w:basedOn w:val="a2"/>
    <w:link w:val="af7"/>
    <w:rsid w:val="00E42C09"/>
    <w:rPr>
      <w:rFonts w:ascii="Trebuchet MS" w:eastAsia="Times New Roman" w:hAnsi="Trebuchet MS"/>
      <w:sz w:val="28"/>
      <w:szCs w:val="28"/>
    </w:rPr>
  </w:style>
  <w:style w:type="character" w:customStyle="1" w:styleId="af9">
    <w:name w:val="Знак"/>
    <w:basedOn w:val="a2"/>
    <w:semiHidden/>
    <w:rsid w:val="00E42C09"/>
    <w:rPr>
      <w:rFonts w:ascii="Trebuchet MS" w:eastAsia="Times New Roman" w:hAnsi="Trebuchet MS"/>
      <w:sz w:val="28"/>
      <w:szCs w:val="28"/>
    </w:rPr>
  </w:style>
  <w:style w:type="character" w:customStyle="1" w:styleId="13">
    <w:name w:val="Заголовок №1"/>
    <w:basedOn w:val="a2"/>
    <w:rsid w:val="00E42C09"/>
    <w:rPr>
      <w:rFonts w:ascii="Arial" w:hAnsi="Arial" w:cs="Arial"/>
      <w:sz w:val="32"/>
      <w:szCs w:val="32"/>
      <w:shd w:val="clear" w:color="auto" w:fill="FFFFFF"/>
    </w:rPr>
  </w:style>
  <w:style w:type="character" w:customStyle="1" w:styleId="114pt">
    <w:name w:val="Заголовок №1 + 14 pt"/>
    <w:aliases w:val="Не курсив"/>
    <w:basedOn w:val="13"/>
    <w:rsid w:val="00E42C09"/>
    <w:rPr>
      <w:rFonts w:ascii="Arial" w:hAnsi="Arial" w:cs="Arial"/>
      <w:sz w:val="28"/>
      <w:szCs w:val="28"/>
      <w:shd w:val="clear" w:color="auto" w:fill="FFFFFF"/>
    </w:rPr>
  </w:style>
  <w:style w:type="character" w:customStyle="1" w:styleId="114pt1">
    <w:name w:val="Заголовок №1 + 14 pt1"/>
    <w:basedOn w:val="13"/>
    <w:rsid w:val="00E42C09"/>
    <w:rPr>
      <w:rFonts w:ascii="Arial" w:hAnsi="Arial" w:cs="Arial"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1"/>
    <w:rsid w:val="00E42C09"/>
    <w:pPr>
      <w:widowControl/>
      <w:shd w:val="clear" w:color="auto" w:fill="FFFFFF"/>
      <w:autoSpaceDE/>
      <w:autoSpaceDN/>
      <w:adjustRightInd/>
      <w:spacing w:line="350" w:lineRule="exact"/>
      <w:ind w:firstLine="709"/>
      <w:jc w:val="both"/>
      <w:outlineLvl w:val="0"/>
    </w:pPr>
    <w:rPr>
      <w:rFonts w:ascii="Times New Roman" w:eastAsia="Calibri" w:hAnsi="Times New Roman"/>
      <w:sz w:val="32"/>
      <w:szCs w:val="32"/>
      <w:lang w:eastAsia="en-US"/>
    </w:rPr>
  </w:style>
  <w:style w:type="character" w:customStyle="1" w:styleId="26">
    <w:name w:val="Основной текст (2)"/>
    <w:basedOn w:val="a2"/>
    <w:rsid w:val="00E42C09"/>
    <w:rPr>
      <w:rFonts w:ascii="Arial" w:hAnsi="Arial" w:cs="Arial"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6"/>
    <w:rsid w:val="00E42C09"/>
    <w:rPr>
      <w:rFonts w:ascii="Arial" w:hAnsi="Arial" w:cs="Arial"/>
      <w:sz w:val="32"/>
      <w:szCs w:val="32"/>
      <w:shd w:val="clear" w:color="auto" w:fill="FFFFFF"/>
    </w:rPr>
  </w:style>
  <w:style w:type="character" w:customStyle="1" w:styleId="32">
    <w:name w:val="Основной текст (3)"/>
    <w:basedOn w:val="a2"/>
    <w:rsid w:val="00E42C09"/>
    <w:rPr>
      <w:rFonts w:ascii="Arial" w:hAnsi="Arial" w:cs="Arial"/>
      <w:sz w:val="28"/>
      <w:szCs w:val="28"/>
      <w:shd w:val="clear" w:color="auto" w:fill="FFFFFF"/>
    </w:rPr>
  </w:style>
  <w:style w:type="character" w:customStyle="1" w:styleId="27">
    <w:name w:val="Заголовок №2"/>
    <w:basedOn w:val="a2"/>
    <w:rsid w:val="00E42C09"/>
    <w:rPr>
      <w:rFonts w:ascii="Arial" w:hAnsi="Arial" w:cs="Arial"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1"/>
    <w:rsid w:val="00E42C09"/>
    <w:pPr>
      <w:widowControl/>
      <w:shd w:val="clear" w:color="auto" w:fill="FFFFFF"/>
      <w:autoSpaceDE/>
      <w:autoSpaceDN/>
      <w:adjustRightInd/>
      <w:spacing w:before="300" w:line="353" w:lineRule="exact"/>
      <w:ind w:firstLine="40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310">
    <w:name w:val="Основной текст (3)1"/>
    <w:basedOn w:val="a1"/>
    <w:rsid w:val="00E42C09"/>
    <w:pPr>
      <w:widowControl/>
      <w:shd w:val="clear" w:color="auto" w:fill="FFFFFF"/>
      <w:autoSpaceDE/>
      <w:autoSpaceDN/>
      <w:adjustRightInd/>
      <w:spacing w:after="300" w:line="312" w:lineRule="exact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11">
    <w:name w:val="Заголовок №21"/>
    <w:basedOn w:val="a1"/>
    <w:rsid w:val="00E42C09"/>
    <w:pPr>
      <w:widowControl/>
      <w:shd w:val="clear" w:color="auto" w:fill="FFFFFF"/>
      <w:autoSpaceDE/>
      <w:autoSpaceDN/>
      <w:adjustRightInd/>
      <w:spacing w:before="300" w:line="312" w:lineRule="exact"/>
      <w:ind w:firstLine="709"/>
      <w:jc w:val="both"/>
      <w:outlineLvl w:val="1"/>
    </w:pPr>
    <w:rPr>
      <w:rFonts w:ascii="Times New Roman" w:eastAsia="Calibri" w:hAnsi="Times New Roman"/>
      <w:sz w:val="32"/>
      <w:szCs w:val="32"/>
      <w:lang w:eastAsia="en-US"/>
    </w:rPr>
  </w:style>
  <w:style w:type="character" w:customStyle="1" w:styleId="42">
    <w:name w:val="Основной текст (4)"/>
    <w:basedOn w:val="a2"/>
    <w:rsid w:val="00E42C09"/>
    <w:rPr>
      <w:rFonts w:ascii="Arial" w:hAnsi="Arial" w:cs="Arial"/>
      <w:sz w:val="28"/>
      <w:szCs w:val="28"/>
      <w:shd w:val="clear" w:color="auto" w:fill="FFFFFF"/>
    </w:rPr>
  </w:style>
  <w:style w:type="character" w:customStyle="1" w:styleId="416pt">
    <w:name w:val="Основной текст (4) + 16 pt"/>
    <w:aliases w:val="Курсив"/>
    <w:basedOn w:val="42"/>
    <w:rsid w:val="00E42C09"/>
    <w:rPr>
      <w:rFonts w:ascii="Arial" w:hAnsi="Arial" w:cs="Arial"/>
      <w:i/>
      <w:iCs/>
      <w:sz w:val="32"/>
      <w:szCs w:val="32"/>
      <w:shd w:val="clear" w:color="auto" w:fill="FFFFFF"/>
    </w:rPr>
  </w:style>
  <w:style w:type="character" w:customStyle="1" w:styleId="316pt">
    <w:name w:val="Основной текст (3) + 16 pt"/>
    <w:aliases w:val="Курсив1"/>
    <w:basedOn w:val="32"/>
    <w:rsid w:val="00E42C09"/>
    <w:rPr>
      <w:rFonts w:ascii="Arial" w:hAnsi="Arial" w:cs="Arial"/>
      <w:i/>
      <w:iCs/>
      <w:sz w:val="32"/>
      <w:szCs w:val="32"/>
      <w:shd w:val="clear" w:color="auto" w:fill="FFFFFF"/>
    </w:rPr>
  </w:style>
  <w:style w:type="paragraph" w:customStyle="1" w:styleId="410">
    <w:name w:val="Основной текст (4)1"/>
    <w:basedOn w:val="a1"/>
    <w:rsid w:val="00E42C09"/>
    <w:pPr>
      <w:widowControl/>
      <w:shd w:val="clear" w:color="auto" w:fill="FFFFFF"/>
      <w:autoSpaceDE/>
      <w:autoSpaceDN/>
      <w:adjustRightInd/>
      <w:spacing w:line="317" w:lineRule="exact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14">
    <w:name w:val="toc 1"/>
    <w:basedOn w:val="a1"/>
    <w:next w:val="a1"/>
    <w:autoRedefine/>
    <w:uiPriority w:val="39"/>
    <w:locked/>
    <w:rsid w:val="00E42C09"/>
    <w:pPr>
      <w:widowControl/>
      <w:tabs>
        <w:tab w:val="left" w:pos="284"/>
        <w:tab w:val="left" w:pos="8931"/>
        <w:tab w:val="right" w:leader="dot" w:pos="9515"/>
      </w:tabs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noProof/>
      <w:sz w:val="28"/>
      <w:szCs w:val="28"/>
    </w:rPr>
  </w:style>
  <w:style w:type="paragraph" w:styleId="28">
    <w:name w:val="toc 2"/>
    <w:basedOn w:val="a1"/>
    <w:next w:val="a1"/>
    <w:autoRedefine/>
    <w:uiPriority w:val="39"/>
    <w:locked/>
    <w:rsid w:val="00E42C09"/>
    <w:pPr>
      <w:widowControl/>
      <w:autoSpaceDE/>
      <w:autoSpaceDN/>
      <w:adjustRightInd/>
      <w:ind w:left="260" w:firstLine="709"/>
      <w:jc w:val="both"/>
    </w:pPr>
    <w:rPr>
      <w:rFonts w:ascii="Trebuchet MS" w:hAnsi="Trebuchet MS" w:cs="Times New Roman"/>
      <w:sz w:val="26"/>
      <w:szCs w:val="26"/>
    </w:rPr>
  </w:style>
  <w:style w:type="paragraph" w:styleId="afa">
    <w:name w:val="Block Text"/>
    <w:basedOn w:val="a1"/>
    <w:rsid w:val="00E42C09"/>
    <w:pPr>
      <w:shd w:val="clear" w:color="auto" w:fill="FFFFFF"/>
      <w:spacing w:line="360" w:lineRule="auto"/>
      <w:ind w:left="180" w:right="10" w:firstLine="286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оглавления1"/>
    <w:basedOn w:val="1"/>
    <w:next w:val="a1"/>
    <w:uiPriority w:val="39"/>
    <w:unhideWhenUsed/>
    <w:qFormat/>
    <w:rsid w:val="00E42C09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table" w:styleId="afb">
    <w:name w:val="Table Grid"/>
    <w:basedOn w:val="a3"/>
    <w:locked/>
    <w:rsid w:val="00E4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 таблицы"/>
    <w:basedOn w:val="a1"/>
    <w:link w:val="afd"/>
    <w:qFormat/>
    <w:rsid w:val="00E42C09"/>
    <w:pPr>
      <w:jc w:val="center"/>
    </w:pPr>
    <w:rPr>
      <w:rFonts w:ascii="Times New Roman" w:hAnsi="Times New Roman" w:cs="Times New Roman"/>
      <w:b/>
      <w:spacing w:val="-3"/>
      <w:sz w:val="26"/>
      <w:szCs w:val="26"/>
    </w:rPr>
  </w:style>
  <w:style w:type="paragraph" w:customStyle="1" w:styleId="a0">
    <w:name w:val="Текст таблицы"/>
    <w:basedOn w:val="a6"/>
    <w:link w:val="afe"/>
    <w:autoRedefine/>
    <w:qFormat/>
    <w:rsid w:val="00E42C09"/>
    <w:pPr>
      <w:widowControl w:val="0"/>
      <w:numPr>
        <w:numId w:val="13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0"/>
    </w:pPr>
    <w:rPr>
      <w:sz w:val="26"/>
      <w:szCs w:val="24"/>
      <w:lang w:val="en-US"/>
    </w:rPr>
  </w:style>
  <w:style w:type="character" w:customStyle="1" w:styleId="afd">
    <w:name w:val="Заголовок таблицы Знак"/>
    <w:basedOn w:val="a2"/>
    <w:link w:val="afc"/>
    <w:rsid w:val="00E42C09"/>
    <w:rPr>
      <w:rFonts w:ascii="Times New Roman" w:eastAsia="Times New Roman" w:hAnsi="Times New Roman"/>
      <w:b/>
      <w:spacing w:val="-3"/>
      <w:sz w:val="26"/>
      <w:szCs w:val="26"/>
    </w:rPr>
  </w:style>
  <w:style w:type="paragraph" w:customStyle="1" w:styleId="aff">
    <w:name w:val="Шапка таблицы"/>
    <w:basedOn w:val="a0"/>
    <w:link w:val="aff0"/>
    <w:qFormat/>
    <w:rsid w:val="00E42C09"/>
    <w:pPr>
      <w:numPr>
        <w:numId w:val="0"/>
      </w:numPr>
    </w:pPr>
  </w:style>
  <w:style w:type="character" w:customStyle="1" w:styleId="a7">
    <w:name w:val="Абзац списка Знак"/>
    <w:basedOn w:val="a2"/>
    <w:link w:val="a6"/>
    <w:rsid w:val="00E42C09"/>
    <w:rPr>
      <w:rFonts w:eastAsia="Times New Roman"/>
      <w:sz w:val="22"/>
      <w:szCs w:val="22"/>
    </w:rPr>
  </w:style>
  <w:style w:type="character" w:customStyle="1" w:styleId="afe">
    <w:name w:val="Текст таблицы Знак"/>
    <w:basedOn w:val="a7"/>
    <w:link w:val="a0"/>
    <w:rsid w:val="00E42C09"/>
    <w:rPr>
      <w:rFonts w:eastAsia="Times New Roman"/>
      <w:sz w:val="26"/>
      <w:szCs w:val="24"/>
      <w:shd w:val="clear" w:color="auto" w:fill="FFFFFF"/>
      <w:lang w:val="en-US"/>
    </w:rPr>
  </w:style>
  <w:style w:type="character" w:customStyle="1" w:styleId="aff0">
    <w:name w:val="Шапка таблицы Знак"/>
    <w:basedOn w:val="afe"/>
    <w:link w:val="aff"/>
    <w:rsid w:val="00E42C09"/>
    <w:rPr>
      <w:rFonts w:eastAsia="Times New Roman"/>
      <w:sz w:val="26"/>
      <w:szCs w:val="24"/>
      <w:shd w:val="clear" w:color="auto" w:fill="FFFFFF"/>
      <w:lang w:val="en-US"/>
    </w:rPr>
  </w:style>
  <w:style w:type="paragraph" w:customStyle="1" w:styleId="aff1">
    <w:name w:val="лена"/>
    <w:basedOn w:val="a1"/>
    <w:link w:val="aff2"/>
    <w:rsid w:val="00E42C09"/>
    <w:pPr>
      <w:widowControl/>
      <w:tabs>
        <w:tab w:val="left" w:pos="8931"/>
      </w:tabs>
      <w:autoSpaceDE/>
      <w:autoSpaceDN/>
      <w:adjustRightInd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f2">
    <w:name w:val="лена Знак"/>
    <w:basedOn w:val="a2"/>
    <w:link w:val="aff1"/>
    <w:rsid w:val="00E42C09"/>
    <w:rPr>
      <w:rFonts w:ascii="Times New Roman" w:eastAsia="Times New Roman" w:hAnsi="Times New Roman"/>
      <w:b/>
      <w:sz w:val="28"/>
      <w:szCs w:val="28"/>
    </w:rPr>
  </w:style>
  <w:style w:type="paragraph" w:styleId="33">
    <w:name w:val="toc 3"/>
    <w:basedOn w:val="a1"/>
    <w:next w:val="a1"/>
    <w:autoRedefine/>
    <w:uiPriority w:val="39"/>
    <w:locked/>
    <w:rsid w:val="00E42C09"/>
    <w:pPr>
      <w:spacing w:after="100"/>
      <w:ind w:left="560" w:firstLine="709"/>
      <w:jc w:val="both"/>
    </w:pPr>
    <w:rPr>
      <w:rFonts w:ascii="Times New Roman" w:hAnsi="Times New Roman"/>
      <w:sz w:val="28"/>
    </w:rPr>
  </w:style>
  <w:style w:type="paragraph" w:customStyle="1" w:styleId="WW-">
    <w:name w:val="WW-Базовый"/>
    <w:rsid w:val="00E42C09"/>
    <w:pPr>
      <w:widowControl w:val="0"/>
      <w:suppressAutoHyphens/>
    </w:pPr>
    <w:rPr>
      <w:rFonts w:ascii="Times New Roman" w:eastAsia="Times New Roman" w:hAnsi="Times New Roman"/>
      <w:color w:val="00000A"/>
      <w:lang w:eastAsia="zh-CN"/>
    </w:rPr>
  </w:style>
  <w:style w:type="character" w:customStyle="1" w:styleId="submenu-table">
    <w:name w:val="submenu-table"/>
    <w:basedOn w:val="a2"/>
    <w:rsid w:val="00E42C09"/>
    <w:rPr>
      <w:rFonts w:cs="Times New Roman"/>
    </w:rPr>
  </w:style>
  <w:style w:type="character" w:customStyle="1" w:styleId="c2c5c1">
    <w:name w:val="c2 c5 c1"/>
    <w:rsid w:val="00E42C09"/>
  </w:style>
  <w:style w:type="paragraph" w:customStyle="1" w:styleId="c0">
    <w:name w:val="c0"/>
    <w:basedOn w:val="a1"/>
    <w:rsid w:val="00E42C09"/>
    <w:pPr>
      <w:widowControl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3">
    <w:name w:val="Базовый"/>
    <w:rsid w:val="00E42C09"/>
    <w:pPr>
      <w:suppressAutoHyphens/>
      <w:spacing w:after="160" w:line="254" w:lineRule="auto"/>
      <w:ind w:firstLine="709"/>
      <w:jc w:val="both"/>
    </w:pPr>
    <w:rPr>
      <w:rFonts w:ascii="Times New Roman" w:eastAsia="DejaVu Sans" w:hAnsi="Times New Roman" w:cs="Lohit Hindi"/>
      <w:sz w:val="28"/>
      <w:szCs w:val="28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C07AE6"/>
  </w:style>
  <w:style w:type="table" w:customStyle="1" w:styleId="16">
    <w:name w:val="Сетка таблицы1"/>
    <w:basedOn w:val="a3"/>
    <w:next w:val="afb"/>
    <w:uiPriority w:val="59"/>
    <w:rsid w:val="00C0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07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1"/>
    <w:next w:val="a1"/>
    <w:link w:val="10"/>
    <w:qFormat/>
    <w:rsid w:val="00E065DB"/>
    <w:pPr>
      <w:keepNext/>
      <w:widowControl/>
      <w:autoSpaceDE/>
      <w:autoSpaceDN/>
      <w:adjustRightInd/>
      <w:ind w:left="-540"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aliases w:val="загаловок в тексте"/>
    <w:basedOn w:val="a1"/>
    <w:next w:val="a1"/>
    <w:link w:val="20"/>
    <w:unhideWhenUsed/>
    <w:qFormat/>
    <w:locked/>
    <w:rsid w:val="00E42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BF6F2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qFormat/>
    <w:locked/>
    <w:rsid w:val="00E42C09"/>
    <w:pPr>
      <w:keepNext/>
      <w:ind w:firstLine="709"/>
      <w:jc w:val="both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E42C09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E42C09"/>
    <w:pPr>
      <w:keepNext/>
      <w:shd w:val="clear" w:color="auto" w:fill="FFFFFF"/>
      <w:ind w:firstLine="709"/>
      <w:jc w:val="center"/>
      <w:outlineLvl w:val="5"/>
    </w:pPr>
    <w:rPr>
      <w:rFonts w:ascii="Times New Roman" w:hAnsi="Times New Roman" w:cs="Times New Roman"/>
      <w:b/>
      <w:bCs/>
      <w:spacing w:val="-8"/>
      <w:sz w:val="28"/>
      <w:szCs w:val="28"/>
    </w:rPr>
  </w:style>
  <w:style w:type="paragraph" w:styleId="7">
    <w:name w:val="heading 7"/>
    <w:basedOn w:val="a1"/>
    <w:next w:val="a1"/>
    <w:link w:val="70"/>
    <w:qFormat/>
    <w:locked/>
    <w:rsid w:val="00E42C09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hAnsi="Times New Roman" w:cs="Times New Roman"/>
      <w:i/>
      <w:sz w:val="28"/>
      <w:szCs w:val="26"/>
    </w:rPr>
  </w:style>
  <w:style w:type="paragraph" w:styleId="9">
    <w:name w:val="heading 9"/>
    <w:basedOn w:val="a1"/>
    <w:next w:val="a1"/>
    <w:link w:val="90"/>
    <w:uiPriority w:val="99"/>
    <w:qFormat/>
    <w:rsid w:val="00BF6F24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5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F6F2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BF6F2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No Spacing"/>
    <w:basedOn w:val="a1"/>
    <w:qFormat/>
    <w:rsid w:val="00662238"/>
    <w:pPr>
      <w:widowControl/>
      <w:autoSpaceDE/>
      <w:autoSpaceDN/>
      <w:adjustRightInd/>
    </w:pPr>
    <w:rPr>
      <w:rFonts w:ascii="Calibri" w:hAnsi="Calibri" w:cs="Times New Roman"/>
      <w:sz w:val="24"/>
      <w:szCs w:val="32"/>
      <w:lang w:val="en-US" w:eastAsia="en-US"/>
    </w:rPr>
  </w:style>
  <w:style w:type="paragraph" w:styleId="a6">
    <w:name w:val="List Paragraph"/>
    <w:basedOn w:val="a1"/>
    <w:link w:val="a7"/>
    <w:uiPriority w:val="34"/>
    <w:qFormat/>
    <w:rsid w:val="006622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8">
    <w:name w:val="Hyperlink"/>
    <w:uiPriority w:val="99"/>
    <w:rsid w:val="00BC4ECA"/>
    <w:rPr>
      <w:rFonts w:cs="Times New Roman"/>
      <w:color w:val="0000FF"/>
      <w:u w:val="single"/>
    </w:rPr>
  </w:style>
  <w:style w:type="paragraph" w:styleId="a9">
    <w:name w:val="Normal (Web)"/>
    <w:basedOn w:val="a1"/>
    <w:uiPriority w:val="99"/>
    <w:rsid w:val="007A0F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1"/>
    <w:link w:val="ab"/>
    <w:uiPriority w:val="99"/>
    <w:rsid w:val="009E79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9E790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1"/>
    <w:link w:val="ad"/>
    <w:rsid w:val="00FF3F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FF3F4E"/>
    <w:rPr>
      <w:rFonts w:ascii="Arial" w:hAnsi="Arial" w:cs="Arial"/>
      <w:sz w:val="20"/>
      <w:szCs w:val="20"/>
      <w:lang w:eastAsia="ru-RU"/>
    </w:rPr>
  </w:style>
  <w:style w:type="paragraph" w:styleId="ae">
    <w:name w:val="footer"/>
    <w:basedOn w:val="a1"/>
    <w:link w:val="af"/>
    <w:rsid w:val="00FF3F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FF3F4E"/>
    <w:rPr>
      <w:rFonts w:ascii="Arial" w:hAnsi="Arial" w:cs="Arial"/>
      <w:sz w:val="20"/>
      <w:szCs w:val="20"/>
      <w:lang w:eastAsia="ru-RU"/>
    </w:rPr>
  </w:style>
  <w:style w:type="character" w:styleId="af0">
    <w:name w:val="page number"/>
    <w:rsid w:val="00683BC1"/>
    <w:rPr>
      <w:rFonts w:cs="Times New Roman"/>
    </w:rPr>
  </w:style>
  <w:style w:type="character" w:customStyle="1" w:styleId="20">
    <w:name w:val="Заголовок 2 Знак"/>
    <w:aliases w:val="загаловок в тексте Знак"/>
    <w:basedOn w:val="a2"/>
    <w:link w:val="2"/>
    <w:semiHidden/>
    <w:rsid w:val="00E42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2"/>
    <w:link w:val="4"/>
    <w:rsid w:val="00E42C09"/>
    <w:rPr>
      <w:rFonts w:ascii="Times New Roman" w:eastAsia="Times New Roman" w:hAnsi="Times New Roman"/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E42C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42C09"/>
    <w:rPr>
      <w:rFonts w:ascii="Times New Roman" w:eastAsia="Times New Roman" w:hAnsi="Times New Roman"/>
      <w:b/>
      <w:bCs/>
      <w:spacing w:val="-8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2"/>
    <w:link w:val="7"/>
    <w:rsid w:val="00E42C09"/>
    <w:rPr>
      <w:rFonts w:ascii="Times New Roman" w:eastAsia="Times New Roman" w:hAnsi="Times New Roman"/>
      <w:i/>
      <w:sz w:val="28"/>
      <w:szCs w:val="26"/>
    </w:rPr>
  </w:style>
  <w:style w:type="numbering" w:customStyle="1" w:styleId="11">
    <w:name w:val="Нет списка1"/>
    <w:next w:val="a4"/>
    <w:uiPriority w:val="99"/>
    <w:semiHidden/>
    <w:unhideWhenUsed/>
    <w:rsid w:val="00E42C09"/>
  </w:style>
  <w:style w:type="character" w:customStyle="1" w:styleId="100">
    <w:name w:val="Знак10"/>
    <w:basedOn w:val="a2"/>
    <w:rsid w:val="00E42C09"/>
    <w:rPr>
      <w:rFonts w:ascii="Times New Roman" w:eastAsia="Times New Roman" w:hAnsi="Times New Roman"/>
      <w:sz w:val="32"/>
      <w:szCs w:val="28"/>
    </w:rPr>
  </w:style>
  <w:style w:type="paragraph" w:styleId="a">
    <w:name w:val="Title"/>
    <w:basedOn w:val="a1"/>
    <w:link w:val="af1"/>
    <w:autoRedefine/>
    <w:qFormat/>
    <w:locked/>
    <w:rsid w:val="00E42C09"/>
    <w:pPr>
      <w:widowControl/>
      <w:numPr>
        <w:numId w:val="12"/>
      </w:numPr>
      <w:tabs>
        <w:tab w:val="left" w:pos="993"/>
      </w:tabs>
      <w:autoSpaceDE/>
      <w:autoSpaceDN/>
      <w:adjustRightInd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2"/>
    <w:link w:val="a"/>
    <w:rsid w:val="00E42C09"/>
    <w:rPr>
      <w:rFonts w:ascii="Times New Roman" w:eastAsia="Times New Roman" w:hAnsi="Times New Roman"/>
      <w:sz w:val="28"/>
      <w:szCs w:val="28"/>
    </w:rPr>
  </w:style>
  <w:style w:type="character" w:customStyle="1" w:styleId="61">
    <w:name w:val="Знак6"/>
    <w:basedOn w:val="a2"/>
    <w:rsid w:val="00E42C09"/>
    <w:rPr>
      <w:rFonts w:ascii="Times New Roman" w:eastAsia="Times New Roman" w:hAnsi="Times New Roman"/>
      <w:b/>
      <w:sz w:val="28"/>
      <w:szCs w:val="28"/>
    </w:rPr>
  </w:style>
  <w:style w:type="character" w:customStyle="1" w:styleId="91">
    <w:name w:val="Знак9"/>
    <w:basedOn w:val="a2"/>
    <w:semiHidden/>
    <w:rsid w:val="00E42C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">
    <w:name w:val="Знак8"/>
    <w:basedOn w:val="a2"/>
    <w:semiHidden/>
    <w:rsid w:val="00E42C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"/>
    <w:basedOn w:val="a1"/>
    <w:link w:val="af3"/>
    <w:rsid w:val="00E42C0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2"/>
    <w:link w:val="af2"/>
    <w:rsid w:val="00E42C09"/>
    <w:rPr>
      <w:rFonts w:ascii="Times New Roman" w:eastAsia="Times New Roman" w:hAnsi="Times New Roman"/>
      <w:sz w:val="28"/>
      <w:szCs w:val="24"/>
    </w:rPr>
  </w:style>
  <w:style w:type="character" w:customStyle="1" w:styleId="51">
    <w:name w:val="Знак5"/>
    <w:basedOn w:val="a2"/>
    <w:rsid w:val="00E42C0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1"/>
    <w:link w:val="22"/>
    <w:rsid w:val="00E42C0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rsid w:val="00E42C09"/>
    <w:rPr>
      <w:rFonts w:ascii="Times New Roman" w:eastAsia="Times New Roman" w:hAnsi="Times New Roman"/>
      <w:sz w:val="28"/>
      <w:szCs w:val="24"/>
    </w:rPr>
  </w:style>
  <w:style w:type="character" w:customStyle="1" w:styleId="41">
    <w:name w:val="Знак4"/>
    <w:basedOn w:val="a2"/>
    <w:rsid w:val="00E42C09"/>
    <w:rPr>
      <w:rFonts w:ascii="Times New Roman" w:eastAsia="Times New Roman" w:hAnsi="Times New Roman"/>
      <w:sz w:val="28"/>
      <w:szCs w:val="24"/>
    </w:rPr>
  </w:style>
  <w:style w:type="character" w:customStyle="1" w:styleId="31">
    <w:name w:val="Знак3"/>
    <w:basedOn w:val="a2"/>
    <w:semiHidden/>
    <w:rsid w:val="00E42C09"/>
    <w:rPr>
      <w:rFonts w:ascii="Arial" w:eastAsia="Times New Roman" w:hAnsi="Arial" w:cs="Arial"/>
    </w:rPr>
  </w:style>
  <w:style w:type="character" w:customStyle="1" w:styleId="23">
    <w:name w:val="Знак2"/>
    <w:basedOn w:val="a2"/>
    <w:rsid w:val="00E42C09"/>
    <w:rPr>
      <w:rFonts w:ascii="Arial" w:eastAsia="Times New Roman" w:hAnsi="Arial" w:cs="Arial"/>
    </w:rPr>
  </w:style>
  <w:style w:type="paragraph" w:styleId="24">
    <w:name w:val="Body Text Indent 2"/>
    <w:basedOn w:val="a1"/>
    <w:link w:val="25"/>
    <w:rsid w:val="00E42C09"/>
    <w:pPr>
      <w:shd w:val="clear" w:color="auto" w:fill="FFFFFF"/>
      <w:spacing w:before="2" w:line="36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2"/>
    <w:link w:val="24"/>
    <w:rsid w:val="00E42C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4">
    <w:name w:val="Subtitle"/>
    <w:basedOn w:val="a1"/>
    <w:next w:val="a1"/>
    <w:link w:val="af5"/>
    <w:qFormat/>
    <w:locked/>
    <w:rsid w:val="00E42C09"/>
    <w:pPr>
      <w:spacing w:after="60"/>
      <w:ind w:firstLine="709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5">
    <w:name w:val="Подзаголовок Знак"/>
    <w:basedOn w:val="a2"/>
    <w:link w:val="af4"/>
    <w:rsid w:val="00E42C09"/>
    <w:rPr>
      <w:rFonts w:ascii="Cambria" w:eastAsia="Times New Roman" w:hAnsi="Cambria"/>
      <w:sz w:val="24"/>
      <w:szCs w:val="24"/>
    </w:rPr>
  </w:style>
  <w:style w:type="character" w:customStyle="1" w:styleId="12">
    <w:name w:val="Знак1"/>
    <w:basedOn w:val="a2"/>
    <w:rsid w:val="00E42C09"/>
    <w:rPr>
      <w:rFonts w:ascii="Cambria" w:eastAsia="Times New Roman" w:hAnsi="Cambria" w:cs="Times New Roman"/>
      <w:sz w:val="24"/>
      <w:szCs w:val="24"/>
    </w:rPr>
  </w:style>
  <w:style w:type="character" w:styleId="af6">
    <w:name w:val="Emphasis"/>
    <w:basedOn w:val="a2"/>
    <w:uiPriority w:val="20"/>
    <w:qFormat/>
    <w:locked/>
    <w:rsid w:val="00E42C09"/>
    <w:rPr>
      <w:i/>
      <w:iCs/>
    </w:rPr>
  </w:style>
  <w:style w:type="character" w:customStyle="1" w:styleId="71">
    <w:name w:val="Знак7"/>
    <w:basedOn w:val="a2"/>
    <w:rsid w:val="00E42C0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f7">
    <w:name w:val="Body Text Indent"/>
    <w:basedOn w:val="a1"/>
    <w:link w:val="af8"/>
    <w:rsid w:val="00E42C09"/>
    <w:pPr>
      <w:widowControl/>
      <w:autoSpaceDE/>
      <w:autoSpaceDN/>
      <w:adjustRightInd/>
      <w:spacing w:line="20" w:lineRule="atLeast"/>
      <w:ind w:firstLine="540"/>
      <w:jc w:val="both"/>
    </w:pPr>
    <w:rPr>
      <w:rFonts w:ascii="Trebuchet MS" w:hAnsi="Trebuchet MS" w:cs="Times New Roman"/>
      <w:sz w:val="28"/>
      <w:szCs w:val="28"/>
    </w:rPr>
  </w:style>
  <w:style w:type="character" w:customStyle="1" w:styleId="af8">
    <w:name w:val="Основной текст с отступом Знак"/>
    <w:basedOn w:val="a2"/>
    <w:link w:val="af7"/>
    <w:rsid w:val="00E42C09"/>
    <w:rPr>
      <w:rFonts w:ascii="Trebuchet MS" w:eastAsia="Times New Roman" w:hAnsi="Trebuchet MS"/>
      <w:sz w:val="28"/>
      <w:szCs w:val="28"/>
    </w:rPr>
  </w:style>
  <w:style w:type="character" w:customStyle="1" w:styleId="af9">
    <w:name w:val="Знак"/>
    <w:basedOn w:val="a2"/>
    <w:semiHidden/>
    <w:rsid w:val="00E42C09"/>
    <w:rPr>
      <w:rFonts w:ascii="Trebuchet MS" w:eastAsia="Times New Roman" w:hAnsi="Trebuchet MS"/>
      <w:sz w:val="28"/>
      <w:szCs w:val="28"/>
    </w:rPr>
  </w:style>
  <w:style w:type="character" w:customStyle="1" w:styleId="13">
    <w:name w:val="Заголовок №1"/>
    <w:basedOn w:val="a2"/>
    <w:rsid w:val="00E42C09"/>
    <w:rPr>
      <w:rFonts w:ascii="Arial" w:hAnsi="Arial" w:cs="Arial"/>
      <w:sz w:val="32"/>
      <w:szCs w:val="32"/>
      <w:shd w:val="clear" w:color="auto" w:fill="FFFFFF"/>
    </w:rPr>
  </w:style>
  <w:style w:type="character" w:customStyle="1" w:styleId="114pt">
    <w:name w:val="Заголовок №1 + 14 pt"/>
    <w:aliases w:val="Не курсив"/>
    <w:basedOn w:val="13"/>
    <w:rsid w:val="00E42C09"/>
    <w:rPr>
      <w:rFonts w:ascii="Arial" w:hAnsi="Arial" w:cs="Arial"/>
      <w:sz w:val="28"/>
      <w:szCs w:val="28"/>
      <w:shd w:val="clear" w:color="auto" w:fill="FFFFFF"/>
    </w:rPr>
  </w:style>
  <w:style w:type="character" w:customStyle="1" w:styleId="114pt1">
    <w:name w:val="Заголовок №1 + 14 pt1"/>
    <w:basedOn w:val="13"/>
    <w:rsid w:val="00E42C09"/>
    <w:rPr>
      <w:rFonts w:ascii="Arial" w:hAnsi="Arial" w:cs="Arial"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1"/>
    <w:rsid w:val="00E42C09"/>
    <w:pPr>
      <w:widowControl/>
      <w:shd w:val="clear" w:color="auto" w:fill="FFFFFF"/>
      <w:autoSpaceDE/>
      <w:autoSpaceDN/>
      <w:adjustRightInd/>
      <w:spacing w:line="350" w:lineRule="exact"/>
      <w:ind w:firstLine="709"/>
      <w:jc w:val="both"/>
      <w:outlineLvl w:val="0"/>
    </w:pPr>
    <w:rPr>
      <w:rFonts w:ascii="Times New Roman" w:eastAsia="Calibri" w:hAnsi="Times New Roman"/>
      <w:sz w:val="32"/>
      <w:szCs w:val="32"/>
      <w:lang w:eastAsia="en-US"/>
    </w:rPr>
  </w:style>
  <w:style w:type="character" w:customStyle="1" w:styleId="26">
    <w:name w:val="Основной текст (2)"/>
    <w:basedOn w:val="a2"/>
    <w:rsid w:val="00E42C09"/>
    <w:rPr>
      <w:rFonts w:ascii="Arial" w:hAnsi="Arial" w:cs="Arial"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6"/>
    <w:rsid w:val="00E42C09"/>
    <w:rPr>
      <w:rFonts w:ascii="Arial" w:hAnsi="Arial" w:cs="Arial"/>
      <w:sz w:val="32"/>
      <w:szCs w:val="32"/>
      <w:shd w:val="clear" w:color="auto" w:fill="FFFFFF"/>
    </w:rPr>
  </w:style>
  <w:style w:type="character" w:customStyle="1" w:styleId="32">
    <w:name w:val="Основной текст (3)"/>
    <w:basedOn w:val="a2"/>
    <w:rsid w:val="00E42C09"/>
    <w:rPr>
      <w:rFonts w:ascii="Arial" w:hAnsi="Arial" w:cs="Arial"/>
      <w:sz w:val="28"/>
      <w:szCs w:val="28"/>
      <w:shd w:val="clear" w:color="auto" w:fill="FFFFFF"/>
    </w:rPr>
  </w:style>
  <w:style w:type="character" w:customStyle="1" w:styleId="27">
    <w:name w:val="Заголовок №2"/>
    <w:basedOn w:val="a2"/>
    <w:rsid w:val="00E42C09"/>
    <w:rPr>
      <w:rFonts w:ascii="Arial" w:hAnsi="Arial" w:cs="Arial"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1"/>
    <w:rsid w:val="00E42C09"/>
    <w:pPr>
      <w:widowControl/>
      <w:shd w:val="clear" w:color="auto" w:fill="FFFFFF"/>
      <w:autoSpaceDE/>
      <w:autoSpaceDN/>
      <w:adjustRightInd/>
      <w:spacing w:before="300" w:line="353" w:lineRule="exact"/>
      <w:ind w:firstLine="40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310">
    <w:name w:val="Основной текст (3)1"/>
    <w:basedOn w:val="a1"/>
    <w:rsid w:val="00E42C09"/>
    <w:pPr>
      <w:widowControl/>
      <w:shd w:val="clear" w:color="auto" w:fill="FFFFFF"/>
      <w:autoSpaceDE/>
      <w:autoSpaceDN/>
      <w:adjustRightInd/>
      <w:spacing w:after="300" w:line="312" w:lineRule="exact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11">
    <w:name w:val="Заголовок №21"/>
    <w:basedOn w:val="a1"/>
    <w:rsid w:val="00E42C09"/>
    <w:pPr>
      <w:widowControl/>
      <w:shd w:val="clear" w:color="auto" w:fill="FFFFFF"/>
      <w:autoSpaceDE/>
      <w:autoSpaceDN/>
      <w:adjustRightInd/>
      <w:spacing w:before="300" w:line="312" w:lineRule="exact"/>
      <w:ind w:firstLine="709"/>
      <w:jc w:val="both"/>
      <w:outlineLvl w:val="1"/>
    </w:pPr>
    <w:rPr>
      <w:rFonts w:ascii="Times New Roman" w:eastAsia="Calibri" w:hAnsi="Times New Roman"/>
      <w:sz w:val="32"/>
      <w:szCs w:val="32"/>
      <w:lang w:eastAsia="en-US"/>
    </w:rPr>
  </w:style>
  <w:style w:type="character" w:customStyle="1" w:styleId="42">
    <w:name w:val="Основной текст (4)"/>
    <w:basedOn w:val="a2"/>
    <w:rsid w:val="00E42C09"/>
    <w:rPr>
      <w:rFonts w:ascii="Arial" w:hAnsi="Arial" w:cs="Arial"/>
      <w:sz w:val="28"/>
      <w:szCs w:val="28"/>
      <w:shd w:val="clear" w:color="auto" w:fill="FFFFFF"/>
    </w:rPr>
  </w:style>
  <w:style w:type="character" w:customStyle="1" w:styleId="416pt">
    <w:name w:val="Основной текст (4) + 16 pt"/>
    <w:aliases w:val="Курсив"/>
    <w:basedOn w:val="42"/>
    <w:rsid w:val="00E42C09"/>
    <w:rPr>
      <w:rFonts w:ascii="Arial" w:hAnsi="Arial" w:cs="Arial"/>
      <w:i/>
      <w:iCs/>
      <w:sz w:val="32"/>
      <w:szCs w:val="32"/>
      <w:shd w:val="clear" w:color="auto" w:fill="FFFFFF"/>
    </w:rPr>
  </w:style>
  <w:style w:type="character" w:customStyle="1" w:styleId="316pt">
    <w:name w:val="Основной текст (3) + 16 pt"/>
    <w:aliases w:val="Курсив1"/>
    <w:basedOn w:val="32"/>
    <w:rsid w:val="00E42C09"/>
    <w:rPr>
      <w:rFonts w:ascii="Arial" w:hAnsi="Arial" w:cs="Arial"/>
      <w:i/>
      <w:iCs/>
      <w:sz w:val="32"/>
      <w:szCs w:val="32"/>
      <w:shd w:val="clear" w:color="auto" w:fill="FFFFFF"/>
    </w:rPr>
  </w:style>
  <w:style w:type="paragraph" w:customStyle="1" w:styleId="410">
    <w:name w:val="Основной текст (4)1"/>
    <w:basedOn w:val="a1"/>
    <w:rsid w:val="00E42C09"/>
    <w:pPr>
      <w:widowControl/>
      <w:shd w:val="clear" w:color="auto" w:fill="FFFFFF"/>
      <w:autoSpaceDE/>
      <w:autoSpaceDN/>
      <w:adjustRightInd/>
      <w:spacing w:line="317" w:lineRule="exact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14">
    <w:name w:val="toc 1"/>
    <w:basedOn w:val="a1"/>
    <w:next w:val="a1"/>
    <w:autoRedefine/>
    <w:uiPriority w:val="39"/>
    <w:locked/>
    <w:rsid w:val="00E42C09"/>
    <w:pPr>
      <w:widowControl/>
      <w:tabs>
        <w:tab w:val="left" w:pos="284"/>
        <w:tab w:val="left" w:pos="8931"/>
        <w:tab w:val="right" w:leader="dot" w:pos="9515"/>
      </w:tabs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noProof/>
      <w:sz w:val="28"/>
      <w:szCs w:val="28"/>
    </w:rPr>
  </w:style>
  <w:style w:type="paragraph" w:styleId="28">
    <w:name w:val="toc 2"/>
    <w:basedOn w:val="a1"/>
    <w:next w:val="a1"/>
    <w:autoRedefine/>
    <w:uiPriority w:val="39"/>
    <w:locked/>
    <w:rsid w:val="00E42C09"/>
    <w:pPr>
      <w:widowControl/>
      <w:autoSpaceDE/>
      <w:autoSpaceDN/>
      <w:adjustRightInd/>
      <w:ind w:left="260" w:firstLine="709"/>
      <w:jc w:val="both"/>
    </w:pPr>
    <w:rPr>
      <w:rFonts w:ascii="Trebuchet MS" w:hAnsi="Trebuchet MS" w:cs="Times New Roman"/>
      <w:sz w:val="26"/>
      <w:szCs w:val="26"/>
    </w:rPr>
  </w:style>
  <w:style w:type="paragraph" w:styleId="afa">
    <w:name w:val="Block Text"/>
    <w:basedOn w:val="a1"/>
    <w:rsid w:val="00E42C09"/>
    <w:pPr>
      <w:shd w:val="clear" w:color="auto" w:fill="FFFFFF"/>
      <w:spacing w:line="360" w:lineRule="auto"/>
      <w:ind w:left="180" w:right="10" w:firstLine="286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оглавления1"/>
    <w:basedOn w:val="1"/>
    <w:next w:val="a1"/>
    <w:uiPriority w:val="39"/>
    <w:unhideWhenUsed/>
    <w:qFormat/>
    <w:rsid w:val="00E42C09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table" w:styleId="afb">
    <w:name w:val="Table Grid"/>
    <w:basedOn w:val="a3"/>
    <w:locked/>
    <w:rsid w:val="00E4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 таблицы"/>
    <w:basedOn w:val="a1"/>
    <w:link w:val="afd"/>
    <w:qFormat/>
    <w:rsid w:val="00E42C09"/>
    <w:pPr>
      <w:jc w:val="center"/>
    </w:pPr>
    <w:rPr>
      <w:rFonts w:ascii="Times New Roman" w:hAnsi="Times New Roman" w:cs="Times New Roman"/>
      <w:b/>
      <w:spacing w:val="-3"/>
      <w:sz w:val="26"/>
      <w:szCs w:val="26"/>
    </w:rPr>
  </w:style>
  <w:style w:type="paragraph" w:customStyle="1" w:styleId="a0">
    <w:name w:val="Текст таблицы"/>
    <w:basedOn w:val="a6"/>
    <w:link w:val="afe"/>
    <w:autoRedefine/>
    <w:qFormat/>
    <w:rsid w:val="00E42C09"/>
    <w:pPr>
      <w:widowControl w:val="0"/>
      <w:numPr>
        <w:numId w:val="13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0"/>
    </w:pPr>
    <w:rPr>
      <w:sz w:val="26"/>
      <w:szCs w:val="24"/>
      <w:lang w:val="en-US"/>
    </w:rPr>
  </w:style>
  <w:style w:type="character" w:customStyle="1" w:styleId="afd">
    <w:name w:val="Заголовок таблицы Знак"/>
    <w:basedOn w:val="a2"/>
    <w:link w:val="afc"/>
    <w:rsid w:val="00E42C09"/>
    <w:rPr>
      <w:rFonts w:ascii="Times New Roman" w:eastAsia="Times New Roman" w:hAnsi="Times New Roman"/>
      <w:b/>
      <w:spacing w:val="-3"/>
      <w:sz w:val="26"/>
      <w:szCs w:val="26"/>
    </w:rPr>
  </w:style>
  <w:style w:type="paragraph" w:customStyle="1" w:styleId="aff">
    <w:name w:val="Шапка таблицы"/>
    <w:basedOn w:val="a0"/>
    <w:link w:val="aff0"/>
    <w:qFormat/>
    <w:rsid w:val="00E42C09"/>
    <w:pPr>
      <w:numPr>
        <w:numId w:val="0"/>
      </w:numPr>
    </w:pPr>
  </w:style>
  <w:style w:type="character" w:customStyle="1" w:styleId="a7">
    <w:name w:val="Абзац списка Знак"/>
    <w:basedOn w:val="a2"/>
    <w:link w:val="a6"/>
    <w:rsid w:val="00E42C09"/>
    <w:rPr>
      <w:rFonts w:eastAsia="Times New Roman"/>
      <w:sz w:val="22"/>
      <w:szCs w:val="22"/>
    </w:rPr>
  </w:style>
  <w:style w:type="character" w:customStyle="1" w:styleId="afe">
    <w:name w:val="Текст таблицы Знак"/>
    <w:basedOn w:val="a7"/>
    <w:link w:val="a0"/>
    <w:rsid w:val="00E42C09"/>
    <w:rPr>
      <w:rFonts w:eastAsia="Times New Roman"/>
      <w:sz w:val="26"/>
      <w:szCs w:val="24"/>
      <w:shd w:val="clear" w:color="auto" w:fill="FFFFFF"/>
      <w:lang w:val="en-US"/>
    </w:rPr>
  </w:style>
  <w:style w:type="character" w:customStyle="1" w:styleId="aff0">
    <w:name w:val="Шапка таблицы Знак"/>
    <w:basedOn w:val="afe"/>
    <w:link w:val="aff"/>
    <w:rsid w:val="00E42C09"/>
    <w:rPr>
      <w:rFonts w:eastAsia="Times New Roman"/>
      <w:sz w:val="26"/>
      <w:szCs w:val="24"/>
      <w:shd w:val="clear" w:color="auto" w:fill="FFFFFF"/>
      <w:lang w:val="en-US"/>
    </w:rPr>
  </w:style>
  <w:style w:type="paragraph" w:customStyle="1" w:styleId="aff1">
    <w:name w:val="лена"/>
    <w:basedOn w:val="a1"/>
    <w:link w:val="aff2"/>
    <w:rsid w:val="00E42C09"/>
    <w:pPr>
      <w:widowControl/>
      <w:tabs>
        <w:tab w:val="left" w:pos="8931"/>
      </w:tabs>
      <w:autoSpaceDE/>
      <w:autoSpaceDN/>
      <w:adjustRightInd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f2">
    <w:name w:val="лена Знак"/>
    <w:basedOn w:val="a2"/>
    <w:link w:val="aff1"/>
    <w:rsid w:val="00E42C09"/>
    <w:rPr>
      <w:rFonts w:ascii="Times New Roman" w:eastAsia="Times New Roman" w:hAnsi="Times New Roman"/>
      <w:b/>
      <w:sz w:val="28"/>
      <w:szCs w:val="28"/>
    </w:rPr>
  </w:style>
  <w:style w:type="paragraph" w:styleId="33">
    <w:name w:val="toc 3"/>
    <w:basedOn w:val="a1"/>
    <w:next w:val="a1"/>
    <w:autoRedefine/>
    <w:uiPriority w:val="39"/>
    <w:locked/>
    <w:rsid w:val="00E42C09"/>
    <w:pPr>
      <w:spacing w:after="100"/>
      <w:ind w:left="560" w:firstLine="709"/>
      <w:jc w:val="both"/>
    </w:pPr>
    <w:rPr>
      <w:rFonts w:ascii="Times New Roman" w:hAnsi="Times New Roman"/>
      <w:sz w:val="28"/>
    </w:rPr>
  </w:style>
  <w:style w:type="paragraph" w:customStyle="1" w:styleId="WW-">
    <w:name w:val="WW-Базовый"/>
    <w:rsid w:val="00E42C09"/>
    <w:pPr>
      <w:widowControl w:val="0"/>
      <w:suppressAutoHyphens/>
    </w:pPr>
    <w:rPr>
      <w:rFonts w:ascii="Times New Roman" w:eastAsia="Times New Roman" w:hAnsi="Times New Roman"/>
      <w:color w:val="00000A"/>
      <w:lang w:eastAsia="zh-CN"/>
    </w:rPr>
  </w:style>
  <w:style w:type="character" w:customStyle="1" w:styleId="submenu-table">
    <w:name w:val="submenu-table"/>
    <w:basedOn w:val="a2"/>
    <w:rsid w:val="00E42C09"/>
    <w:rPr>
      <w:rFonts w:cs="Times New Roman"/>
    </w:rPr>
  </w:style>
  <w:style w:type="character" w:customStyle="1" w:styleId="c2c5c1">
    <w:name w:val="c2 c5 c1"/>
    <w:rsid w:val="00E42C09"/>
  </w:style>
  <w:style w:type="paragraph" w:customStyle="1" w:styleId="c0">
    <w:name w:val="c0"/>
    <w:basedOn w:val="a1"/>
    <w:rsid w:val="00E42C09"/>
    <w:pPr>
      <w:widowControl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3">
    <w:name w:val="Базовый"/>
    <w:rsid w:val="00E42C09"/>
    <w:pPr>
      <w:suppressAutoHyphens/>
      <w:spacing w:after="160" w:line="254" w:lineRule="auto"/>
      <w:ind w:firstLine="709"/>
      <w:jc w:val="both"/>
    </w:pPr>
    <w:rPr>
      <w:rFonts w:ascii="Times New Roman" w:eastAsia="DejaVu Sans" w:hAnsi="Times New Roman" w:cs="Lohit Hindi"/>
      <w:sz w:val="28"/>
      <w:szCs w:val="28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C07AE6"/>
  </w:style>
  <w:style w:type="table" w:customStyle="1" w:styleId="16">
    <w:name w:val="Сетка таблицы1"/>
    <w:basedOn w:val="a3"/>
    <w:next w:val="afb"/>
    <w:uiPriority w:val="59"/>
    <w:rsid w:val="00C0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0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0511-21F7-42D8-A53C-5B4D18D7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12386</Words>
  <Characters>70601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Исток</cp:lastModifiedBy>
  <cp:revision>29</cp:revision>
  <cp:lastPrinted>2017-01-24T07:57:00Z</cp:lastPrinted>
  <dcterms:created xsi:type="dcterms:W3CDTF">2017-01-10T07:22:00Z</dcterms:created>
  <dcterms:modified xsi:type="dcterms:W3CDTF">2019-07-01T12:14:00Z</dcterms:modified>
</cp:coreProperties>
</file>